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E35DE" w14:textId="72454BDA" w:rsidR="00650E1C" w:rsidRPr="009F0CAE" w:rsidRDefault="00B93707" w:rsidP="00650E1C">
      <w:pPr>
        <w:spacing w:after="0" w:line="240" w:lineRule="auto"/>
        <w:jc w:val="center"/>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CAE">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Constitution and Rules of the</w:t>
      </w:r>
    </w:p>
    <w:p w14:paraId="3EAA2A03" w14:textId="52E649E6" w:rsidR="00B93707" w:rsidRDefault="00B93707" w:rsidP="00D23412">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CA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9140C" w:rsidRPr="009F0CA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ā</w:t>
      </w:r>
      <w:r w:rsidRPr="009F0CA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pua and Districts Community Association Incorporated</w:t>
      </w:r>
      <w:r w:rsidR="00F00BE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0BED" w:rsidRPr="009D06B0">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(MDCA)</w:t>
      </w:r>
    </w:p>
    <w:p w14:paraId="14E13B32" w14:textId="5E77320A" w:rsidR="007959DB" w:rsidRPr="00C252BE" w:rsidRDefault="00C535FF" w:rsidP="0079444B">
      <w:pPr>
        <w:spacing w:after="0" w:line="240" w:lineRule="auto"/>
        <w:jc w:val="center"/>
        <w:rPr>
          <w:b/>
          <w:color w:val="808080" w:themeColor="background1" w:themeShade="80"/>
        </w:rPr>
      </w:pPr>
      <w:r w:rsidRPr="00C252BE">
        <w:rPr>
          <w:b/>
          <w:color w:val="FF0000"/>
        </w:rPr>
        <w:t>(</w:t>
      </w:r>
      <w:r w:rsidR="007959DB" w:rsidRPr="00C252BE">
        <w:rPr>
          <w:b/>
          <w:color w:val="FF0000"/>
        </w:rPr>
        <w:t>Red</w:t>
      </w:r>
      <w:r w:rsidR="0079444B" w:rsidRPr="00C252BE">
        <w:rPr>
          <w:b/>
          <w:color w:val="FF0000"/>
        </w:rPr>
        <w:t>-</w:t>
      </w:r>
      <w:r w:rsidR="007959DB" w:rsidRPr="00C252BE">
        <w:rPr>
          <w:b/>
          <w:color w:val="FF0000"/>
        </w:rPr>
        <w:t>compulsory</w:t>
      </w:r>
      <w:r w:rsidR="007959DB" w:rsidRPr="00C252BE">
        <w:rPr>
          <w:b/>
        </w:rPr>
        <w:t xml:space="preserve">, </w:t>
      </w:r>
      <w:r w:rsidR="007959DB" w:rsidRPr="00C252BE">
        <w:rPr>
          <w:b/>
          <w:color w:val="00B0F0"/>
        </w:rPr>
        <w:t>Blue recom</w:t>
      </w:r>
      <w:r w:rsidR="007959DB" w:rsidRPr="00C252BE">
        <w:rPr>
          <w:b/>
        </w:rPr>
        <w:t xml:space="preserve">, </w:t>
      </w:r>
      <w:r w:rsidR="007959DB" w:rsidRPr="00C252BE">
        <w:rPr>
          <w:b/>
          <w:color w:val="7030A0"/>
        </w:rPr>
        <w:t>Purple</w:t>
      </w:r>
      <w:r w:rsidR="00D23412" w:rsidRPr="00C252BE">
        <w:rPr>
          <w:b/>
          <w:color w:val="7030A0"/>
        </w:rPr>
        <w:t>-proposed</w:t>
      </w:r>
      <w:r w:rsidR="0079444B" w:rsidRPr="00C252BE">
        <w:rPr>
          <w:b/>
        </w:rPr>
        <w:t xml:space="preserve">, </w:t>
      </w:r>
      <w:r w:rsidR="00D23412" w:rsidRPr="00C252BE">
        <w:rPr>
          <w:b/>
        </w:rPr>
        <w:t>Black-existing const</w:t>
      </w:r>
      <w:r w:rsidR="009D06B0">
        <w:rPr>
          <w:b/>
        </w:rPr>
        <w:t>n</w:t>
      </w:r>
      <w:r w:rsidR="00D46812" w:rsidRPr="00C252BE">
        <w:rPr>
          <w:b/>
        </w:rPr>
        <w:t>,</w:t>
      </w:r>
      <w:r w:rsidR="00A36743">
        <w:rPr>
          <w:b/>
        </w:rPr>
        <w:t xml:space="preserve"> </w:t>
      </w:r>
      <w:r w:rsidR="00A36743" w:rsidRPr="009D06B0">
        <w:rPr>
          <w:b/>
          <w:color w:val="00B050"/>
        </w:rPr>
        <w:t>Green-Exec edits</w:t>
      </w:r>
      <w:r w:rsidR="009D06B0">
        <w:rPr>
          <w:b/>
        </w:rPr>
        <w:t xml:space="preserve">, </w:t>
      </w:r>
      <w:r w:rsidR="00D46812" w:rsidRPr="00C252BE">
        <w:rPr>
          <w:b/>
        </w:rPr>
        <w:t xml:space="preserve"> </w:t>
      </w:r>
      <w:r w:rsidR="00C252BE" w:rsidRPr="00C252BE">
        <w:rPr>
          <w:b/>
          <w:color w:val="808080" w:themeColor="background1" w:themeShade="80"/>
          <w:highlight w:val="yellow"/>
        </w:rPr>
        <w:t>xxx</w:t>
      </w:r>
      <w:r w:rsidR="00C252BE" w:rsidRPr="00C252BE">
        <w:rPr>
          <w:b/>
          <w:color w:val="808080" w:themeColor="background1" w:themeShade="80"/>
        </w:rPr>
        <w:t>-to be agreed</w:t>
      </w:r>
      <w:r w:rsidR="007F1822">
        <w:rPr>
          <w:b/>
          <w:color w:val="808080" w:themeColor="background1" w:themeShade="80"/>
        </w:rPr>
        <w:t xml:space="preserve">, </w:t>
      </w:r>
      <w:r w:rsidR="003F5915" w:rsidRPr="002461B6">
        <w:rPr>
          <w:b/>
          <w:strike/>
          <w:color w:val="943634" w:themeColor="accent2" w:themeShade="BF"/>
        </w:rPr>
        <w:t>abcdef</w:t>
      </w:r>
      <w:r w:rsidR="0000698B" w:rsidRPr="002461B6">
        <w:rPr>
          <w:b/>
          <w:strike/>
          <w:color w:val="943634" w:themeColor="accent2" w:themeShade="BF"/>
        </w:rPr>
        <w:t>gh</w:t>
      </w:r>
      <w:r w:rsidR="0000698B" w:rsidRPr="002461B6">
        <w:rPr>
          <w:b/>
          <w:color w:val="943634" w:themeColor="accent2" w:themeShade="BF"/>
        </w:rPr>
        <w:t xml:space="preserve"> - </w:t>
      </w:r>
      <w:r w:rsidR="003F5915" w:rsidRPr="002461B6">
        <w:rPr>
          <w:b/>
          <w:color w:val="943634" w:themeColor="accent2" w:themeShade="BF"/>
        </w:rPr>
        <w:t>deletions</w:t>
      </w:r>
      <w:r w:rsidRPr="00C252BE">
        <w:rPr>
          <w:b/>
          <w:color w:val="808080" w:themeColor="background1" w:themeShade="80"/>
        </w:rPr>
        <w:t>)</w:t>
      </w:r>
    </w:p>
    <w:p w14:paraId="547F0B1A" w14:textId="6C7B5400" w:rsidR="005E0850" w:rsidRDefault="00BA577C" w:rsidP="00C82218">
      <w:pPr>
        <w:pStyle w:val="Heading2"/>
        <w:spacing w:before="0" w:after="0"/>
        <w:rPr>
          <w:color w:val="FF0000"/>
        </w:rPr>
      </w:pPr>
      <w:r>
        <w:rPr>
          <w:rFonts w:ascii="Arial" w:hAnsi="Arial"/>
          <w:color w:val="FF0000"/>
          <w:sz w:val="30"/>
        </w:rPr>
        <w:t>Introductory rules</w:t>
      </w:r>
    </w:p>
    <w:p w14:paraId="28D9CE05" w14:textId="77777777" w:rsidR="005E0850" w:rsidRDefault="00BA577C" w:rsidP="00C82218">
      <w:pPr>
        <w:pStyle w:val="Heading3"/>
        <w:numPr>
          <w:ilvl w:val="0"/>
          <w:numId w:val="11"/>
        </w:numPr>
        <w:spacing w:before="0" w:after="60"/>
        <w:ind w:left="270" w:hanging="270"/>
        <w:rPr>
          <w:color w:val="FF0000"/>
        </w:rPr>
      </w:pPr>
      <w:r>
        <w:rPr>
          <w:rFonts w:ascii="Arial" w:hAnsi="Arial"/>
          <w:color w:val="FF0000"/>
          <w:sz w:val="26"/>
        </w:rPr>
        <w:t>Name</w:t>
      </w:r>
    </w:p>
    <w:p w14:paraId="0580B63C" w14:textId="308D2319" w:rsidR="005E0850" w:rsidRDefault="00BA577C" w:rsidP="00C82218">
      <w:pPr>
        <w:spacing w:after="60"/>
        <w:rPr>
          <w:color w:val="FF0000"/>
        </w:rPr>
      </w:pPr>
      <w:r>
        <w:rPr>
          <w:rFonts w:ascii="Arial" w:hAnsi="Arial"/>
          <w:color w:val="FF0000"/>
        </w:rPr>
        <w:t>M</w:t>
      </w:r>
      <w:r w:rsidR="0089140C">
        <w:rPr>
          <w:rFonts w:ascii="Arial" w:hAnsi="Arial"/>
          <w:color w:val="FF0000"/>
        </w:rPr>
        <w:t>ā</w:t>
      </w:r>
      <w:r>
        <w:rPr>
          <w:rFonts w:ascii="Arial" w:hAnsi="Arial"/>
          <w:color w:val="FF0000"/>
        </w:rPr>
        <w:t xml:space="preserve">pua </w:t>
      </w:r>
      <w:r w:rsidR="003D5FB4">
        <w:rPr>
          <w:rFonts w:ascii="Arial" w:hAnsi="Arial"/>
          <w:color w:val="FF0000"/>
        </w:rPr>
        <w:t xml:space="preserve">and </w:t>
      </w:r>
      <w:r>
        <w:rPr>
          <w:rFonts w:ascii="Arial" w:hAnsi="Arial"/>
          <w:color w:val="FF0000"/>
        </w:rPr>
        <w:t>District</w:t>
      </w:r>
      <w:r w:rsidR="003D5FB4">
        <w:rPr>
          <w:rFonts w:ascii="Arial" w:hAnsi="Arial"/>
          <w:color w:val="FF0000"/>
        </w:rPr>
        <w:t>s</w:t>
      </w:r>
      <w:r>
        <w:rPr>
          <w:rFonts w:ascii="Arial" w:hAnsi="Arial"/>
          <w:color w:val="FF0000"/>
        </w:rPr>
        <w:t xml:space="preserve"> Community Association  (in this </w:t>
      </w:r>
      <w:r>
        <w:rPr>
          <w:rFonts w:ascii="Arial" w:hAnsi="Arial"/>
          <w:b/>
          <w:color w:val="FF0000"/>
        </w:rPr>
        <w:t>Constitution</w:t>
      </w:r>
      <w:r>
        <w:rPr>
          <w:rFonts w:ascii="Arial" w:hAnsi="Arial"/>
          <w:color w:val="FF0000"/>
        </w:rPr>
        <w:t xml:space="preserve"> referred to as the ‘</w:t>
      </w:r>
      <w:r>
        <w:rPr>
          <w:rFonts w:ascii="Arial" w:hAnsi="Arial"/>
          <w:b/>
          <w:color w:val="FF0000"/>
        </w:rPr>
        <w:t>Society</w:t>
      </w:r>
      <w:r>
        <w:rPr>
          <w:rFonts w:ascii="Arial" w:hAnsi="Arial"/>
          <w:color w:val="FF0000"/>
        </w:rPr>
        <w:t>’).</w:t>
      </w:r>
    </w:p>
    <w:p w14:paraId="35DBC59C" w14:textId="77777777" w:rsidR="005E0850" w:rsidRDefault="00BA577C" w:rsidP="00C82218">
      <w:pPr>
        <w:pStyle w:val="Heading3"/>
        <w:numPr>
          <w:ilvl w:val="0"/>
          <w:numId w:val="11"/>
        </w:numPr>
        <w:tabs>
          <w:tab w:val="left" w:pos="270"/>
        </w:tabs>
        <w:spacing w:before="0" w:after="60"/>
        <w:ind w:hanging="720"/>
        <w:rPr>
          <w:color w:val="FF0000"/>
        </w:rPr>
      </w:pPr>
      <w:r>
        <w:rPr>
          <w:rFonts w:ascii="Arial" w:hAnsi="Arial"/>
          <w:color w:val="FF0000"/>
          <w:sz w:val="26"/>
        </w:rPr>
        <w:t>Charitable status</w:t>
      </w:r>
    </w:p>
    <w:p w14:paraId="592F9CF0" w14:textId="3D22BF44" w:rsidR="005E0850" w:rsidRDefault="00BA577C" w:rsidP="00C82218">
      <w:pPr>
        <w:spacing w:after="60"/>
        <w:rPr>
          <w:color w:val="FF0000"/>
        </w:rPr>
      </w:pPr>
      <w:r w:rsidRPr="0031013E">
        <w:rPr>
          <w:rFonts w:ascii="Arial" w:hAnsi="Arial"/>
          <w:color w:val="FF0000"/>
          <w:highlight w:val="yellow"/>
        </w:rPr>
        <w:t xml:space="preserve">The </w:t>
      </w:r>
      <w:r w:rsidRPr="0031013E">
        <w:rPr>
          <w:rFonts w:ascii="Arial" w:hAnsi="Arial"/>
          <w:b/>
          <w:color w:val="FF0000"/>
          <w:highlight w:val="yellow"/>
        </w:rPr>
        <w:t>Society</w:t>
      </w:r>
      <w:r w:rsidRPr="0031013E">
        <w:rPr>
          <w:rFonts w:ascii="Arial" w:hAnsi="Arial"/>
          <w:color w:val="FF0000"/>
          <w:highlight w:val="yellow"/>
        </w:rPr>
        <w:t xml:space="preserve"> is not and does not intend to be registered as a charitable entity under the Charities Act 2005.</w:t>
      </w:r>
      <w:r w:rsidR="0031013E">
        <w:rPr>
          <w:rFonts w:ascii="Arial" w:hAnsi="Arial"/>
          <w:color w:val="FF0000"/>
        </w:rPr>
        <w:t xml:space="preserve"> </w:t>
      </w:r>
      <w:r w:rsidR="0031013E" w:rsidRPr="0031013E">
        <w:rPr>
          <w:rFonts w:ascii="Arial" w:hAnsi="Arial"/>
          <w:color w:val="0070C0"/>
        </w:rPr>
        <w:t>(to be confirmed)</w:t>
      </w:r>
    </w:p>
    <w:p w14:paraId="12A48DD0" w14:textId="77777777" w:rsidR="005E0850" w:rsidRDefault="00BA577C" w:rsidP="00C82218">
      <w:pPr>
        <w:pStyle w:val="Heading3"/>
        <w:numPr>
          <w:ilvl w:val="0"/>
          <w:numId w:val="11"/>
        </w:numPr>
        <w:spacing w:before="0" w:after="60"/>
        <w:ind w:left="360"/>
        <w:rPr>
          <w:color w:val="FF0000"/>
        </w:rPr>
      </w:pPr>
      <w:r>
        <w:rPr>
          <w:rFonts w:ascii="Arial" w:hAnsi="Arial"/>
          <w:color w:val="FF0000"/>
          <w:sz w:val="26"/>
        </w:rPr>
        <w:t>Definitions</w:t>
      </w:r>
    </w:p>
    <w:p w14:paraId="4DE12A3F" w14:textId="77777777" w:rsidR="005E0850" w:rsidRPr="00DC4F43" w:rsidRDefault="00BA577C" w:rsidP="00CB5067">
      <w:pPr>
        <w:spacing w:after="40"/>
        <w:rPr>
          <w:color w:val="FF0000"/>
          <w:sz w:val="21"/>
          <w:szCs w:val="21"/>
        </w:rPr>
      </w:pPr>
      <w:r w:rsidRPr="00DC4F43">
        <w:rPr>
          <w:rFonts w:ascii="Arial" w:hAnsi="Arial"/>
          <w:color w:val="FF0000"/>
          <w:sz w:val="21"/>
          <w:szCs w:val="21"/>
        </w:rPr>
        <w:t xml:space="preserve">In this </w:t>
      </w:r>
      <w:r w:rsidRPr="00DC4F43">
        <w:rPr>
          <w:rFonts w:ascii="Arial" w:hAnsi="Arial"/>
          <w:b/>
          <w:color w:val="FF0000"/>
          <w:sz w:val="21"/>
          <w:szCs w:val="21"/>
        </w:rPr>
        <w:t>Constitution</w:t>
      </w:r>
      <w:r w:rsidRPr="00DC4F43">
        <w:rPr>
          <w:rFonts w:ascii="Arial" w:hAnsi="Arial"/>
          <w:color w:val="FF0000"/>
          <w:sz w:val="21"/>
          <w:szCs w:val="21"/>
        </w:rPr>
        <w:t>, unless the context requires otherwise, the following words and phrases have the following meanings:</w:t>
      </w:r>
    </w:p>
    <w:p w14:paraId="521E89E1" w14:textId="77777777" w:rsidR="005E0850" w:rsidRPr="00DC4F43" w:rsidRDefault="00BA577C" w:rsidP="00CB5067">
      <w:pPr>
        <w:spacing w:after="40"/>
        <w:rPr>
          <w:color w:val="FF0000"/>
          <w:sz w:val="21"/>
          <w:szCs w:val="21"/>
        </w:rPr>
      </w:pPr>
      <w:r w:rsidRPr="00DC4F43">
        <w:rPr>
          <w:rFonts w:ascii="Arial" w:hAnsi="Arial"/>
          <w:b/>
          <w:color w:val="FF0000"/>
          <w:sz w:val="21"/>
          <w:szCs w:val="21"/>
        </w:rPr>
        <w:t>‘Act’</w:t>
      </w:r>
      <w:r w:rsidRPr="00DC4F43">
        <w:rPr>
          <w:rFonts w:ascii="Arial" w:hAnsi="Arial"/>
          <w:color w:val="FF0000"/>
          <w:sz w:val="21"/>
          <w:szCs w:val="21"/>
        </w:rPr>
        <w:t xml:space="preserve"> means the Incorporated Societies Act 2022 or any Act which replaces it (including amendments to it from time to time), and any regulations made under the Act or under any Act which replaces it.</w:t>
      </w:r>
    </w:p>
    <w:p w14:paraId="789C5227" w14:textId="77777777" w:rsidR="005E0850" w:rsidRPr="00DC4F43" w:rsidRDefault="00BA577C" w:rsidP="00CB5067">
      <w:pPr>
        <w:spacing w:after="40"/>
        <w:rPr>
          <w:color w:val="FF0000"/>
          <w:sz w:val="21"/>
          <w:szCs w:val="21"/>
        </w:rPr>
      </w:pPr>
      <w:r w:rsidRPr="00DC4F43">
        <w:rPr>
          <w:rFonts w:ascii="Arial" w:hAnsi="Arial"/>
          <w:b/>
          <w:color w:val="FF0000"/>
          <w:sz w:val="21"/>
          <w:szCs w:val="21"/>
        </w:rPr>
        <w:t>‘Annual General Meeting’</w:t>
      </w:r>
      <w:r w:rsidRPr="00DC4F43">
        <w:rPr>
          <w:rFonts w:ascii="Arial" w:hAnsi="Arial"/>
          <w:color w:val="FF0000"/>
          <w:sz w:val="21"/>
          <w:szCs w:val="21"/>
        </w:rPr>
        <w:t xml:space="preserve"> means a meeting of the </w:t>
      </w:r>
      <w:r w:rsidRPr="00DC4F43">
        <w:rPr>
          <w:rFonts w:ascii="Arial" w:hAnsi="Arial"/>
          <w:b/>
          <w:color w:val="FF0000"/>
          <w:sz w:val="21"/>
          <w:szCs w:val="21"/>
        </w:rPr>
        <w:t>Members</w:t>
      </w:r>
      <w:r w:rsidRPr="00DC4F43">
        <w:rPr>
          <w:rFonts w:ascii="Arial" w:hAnsi="Arial"/>
          <w:color w:val="FF0000"/>
          <w:sz w:val="21"/>
          <w:szCs w:val="21"/>
        </w:rPr>
        <w:t xml:space="preserve"> of the </w:t>
      </w:r>
      <w:r w:rsidRPr="00DC4F43">
        <w:rPr>
          <w:rFonts w:ascii="Arial" w:hAnsi="Arial"/>
          <w:b/>
          <w:color w:val="FF0000"/>
          <w:sz w:val="21"/>
          <w:szCs w:val="21"/>
        </w:rPr>
        <w:t>Society</w:t>
      </w:r>
      <w:r w:rsidRPr="00DC4F43">
        <w:rPr>
          <w:rFonts w:ascii="Arial" w:hAnsi="Arial"/>
          <w:color w:val="FF0000"/>
          <w:sz w:val="21"/>
          <w:szCs w:val="21"/>
        </w:rPr>
        <w:t xml:space="preserve"> held once per year which, among other things, will receive and consider reports on the </w:t>
      </w:r>
      <w:r w:rsidRPr="00DC4F43">
        <w:rPr>
          <w:rFonts w:ascii="Arial" w:hAnsi="Arial"/>
          <w:b/>
          <w:color w:val="FF0000"/>
          <w:sz w:val="21"/>
          <w:szCs w:val="21"/>
        </w:rPr>
        <w:t>Society</w:t>
      </w:r>
      <w:r w:rsidRPr="00DC4F43">
        <w:rPr>
          <w:rFonts w:ascii="Arial" w:hAnsi="Arial"/>
          <w:color w:val="FF0000"/>
          <w:sz w:val="21"/>
          <w:szCs w:val="21"/>
        </w:rPr>
        <w:t>’s activities and finances.</w:t>
      </w:r>
    </w:p>
    <w:p w14:paraId="2008A512" w14:textId="77777777" w:rsidR="005E0850" w:rsidRPr="00DC4F43" w:rsidRDefault="00BA577C" w:rsidP="00CB5067">
      <w:pPr>
        <w:spacing w:after="40"/>
        <w:rPr>
          <w:color w:val="FF0000"/>
          <w:sz w:val="21"/>
          <w:szCs w:val="21"/>
        </w:rPr>
      </w:pPr>
      <w:r w:rsidRPr="00DC4F43">
        <w:rPr>
          <w:rFonts w:ascii="Arial" w:hAnsi="Arial"/>
          <w:b/>
          <w:color w:val="FF0000"/>
          <w:sz w:val="21"/>
          <w:szCs w:val="21"/>
        </w:rPr>
        <w:t>‘Chairperson’</w:t>
      </w:r>
      <w:r w:rsidRPr="00DC4F43">
        <w:rPr>
          <w:rFonts w:ascii="Arial" w:hAnsi="Arial"/>
          <w:color w:val="FF0000"/>
          <w:sz w:val="21"/>
          <w:szCs w:val="21"/>
        </w:rPr>
        <w:t xml:space="preserve"> means the </w:t>
      </w:r>
      <w:r w:rsidRPr="00DC4F43">
        <w:rPr>
          <w:rFonts w:ascii="Arial" w:hAnsi="Arial"/>
          <w:b/>
          <w:color w:val="FF0000"/>
          <w:sz w:val="21"/>
          <w:szCs w:val="21"/>
        </w:rPr>
        <w:t>Officer</w:t>
      </w:r>
      <w:r w:rsidRPr="00DC4F43">
        <w:rPr>
          <w:rFonts w:ascii="Arial" w:hAnsi="Arial"/>
          <w:color w:val="FF0000"/>
          <w:sz w:val="21"/>
          <w:szCs w:val="21"/>
        </w:rPr>
        <w:t xml:space="preserve"> responsible for chairing </w:t>
      </w:r>
      <w:r w:rsidRPr="00DC4F43">
        <w:rPr>
          <w:rFonts w:ascii="Arial" w:hAnsi="Arial"/>
          <w:b/>
          <w:color w:val="FF0000"/>
          <w:sz w:val="21"/>
          <w:szCs w:val="21"/>
        </w:rPr>
        <w:t>General Meetings</w:t>
      </w:r>
      <w:r w:rsidRPr="00DC4F43">
        <w:rPr>
          <w:rFonts w:ascii="Arial" w:hAnsi="Arial"/>
          <w:color w:val="FF0000"/>
          <w:sz w:val="21"/>
          <w:szCs w:val="21"/>
        </w:rPr>
        <w:t xml:space="preserve"> and committee meetings, and who provides leadership for the </w:t>
      </w:r>
      <w:r w:rsidRPr="00DC4F43">
        <w:rPr>
          <w:rFonts w:ascii="Arial" w:hAnsi="Arial"/>
          <w:b/>
          <w:color w:val="FF0000"/>
          <w:sz w:val="21"/>
          <w:szCs w:val="21"/>
        </w:rPr>
        <w:t>Society</w:t>
      </w:r>
      <w:r w:rsidRPr="00DC4F43">
        <w:rPr>
          <w:rFonts w:ascii="Arial" w:hAnsi="Arial"/>
          <w:color w:val="FF0000"/>
          <w:sz w:val="21"/>
          <w:szCs w:val="21"/>
        </w:rPr>
        <w:t>.</w:t>
      </w:r>
    </w:p>
    <w:p w14:paraId="06B1639B" w14:textId="77777777" w:rsidR="005E0850" w:rsidRPr="00DC4F43" w:rsidRDefault="00BA577C" w:rsidP="00CB5067">
      <w:pPr>
        <w:spacing w:after="40"/>
        <w:rPr>
          <w:color w:val="FF0000"/>
          <w:sz w:val="21"/>
          <w:szCs w:val="21"/>
        </w:rPr>
      </w:pPr>
      <w:r w:rsidRPr="00DC4F43">
        <w:rPr>
          <w:rFonts w:ascii="Arial" w:hAnsi="Arial"/>
          <w:b/>
          <w:color w:val="FF0000"/>
          <w:sz w:val="21"/>
          <w:szCs w:val="21"/>
        </w:rPr>
        <w:t>‘Committee’</w:t>
      </w:r>
      <w:r w:rsidRPr="00DC4F43">
        <w:rPr>
          <w:rFonts w:ascii="Arial" w:hAnsi="Arial"/>
          <w:color w:val="FF0000"/>
          <w:sz w:val="21"/>
          <w:szCs w:val="21"/>
        </w:rPr>
        <w:t xml:space="preserve"> means the </w:t>
      </w:r>
      <w:r w:rsidRPr="00DC4F43">
        <w:rPr>
          <w:rFonts w:ascii="Arial" w:hAnsi="Arial"/>
          <w:b/>
          <w:color w:val="FF0000"/>
          <w:sz w:val="21"/>
          <w:szCs w:val="21"/>
        </w:rPr>
        <w:t>Society</w:t>
      </w:r>
      <w:r w:rsidRPr="00DC4F43">
        <w:rPr>
          <w:rFonts w:ascii="Arial" w:hAnsi="Arial"/>
          <w:color w:val="FF0000"/>
          <w:sz w:val="21"/>
          <w:szCs w:val="21"/>
        </w:rPr>
        <w:t>’s governing body.</w:t>
      </w:r>
    </w:p>
    <w:p w14:paraId="5E46F066" w14:textId="77777777" w:rsidR="005E0850" w:rsidRPr="00DC4F43" w:rsidRDefault="00BA577C" w:rsidP="00CB5067">
      <w:pPr>
        <w:spacing w:after="40"/>
        <w:rPr>
          <w:color w:val="FF0000"/>
          <w:sz w:val="21"/>
          <w:szCs w:val="21"/>
        </w:rPr>
      </w:pPr>
      <w:r w:rsidRPr="00DC4F43">
        <w:rPr>
          <w:rFonts w:ascii="Arial" w:hAnsi="Arial"/>
          <w:b/>
          <w:color w:val="FF0000"/>
          <w:sz w:val="21"/>
          <w:szCs w:val="21"/>
        </w:rPr>
        <w:t>‘Constitution’</w:t>
      </w:r>
      <w:r w:rsidRPr="00DC4F43">
        <w:rPr>
          <w:rFonts w:ascii="Arial" w:hAnsi="Arial"/>
          <w:color w:val="FF0000"/>
          <w:sz w:val="21"/>
          <w:szCs w:val="21"/>
        </w:rPr>
        <w:t xml:space="preserve"> means the rules in this document.</w:t>
      </w:r>
    </w:p>
    <w:p w14:paraId="628150A5" w14:textId="77777777" w:rsidR="005E0850" w:rsidRPr="00DC4F43" w:rsidRDefault="00BA577C" w:rsidP="00CB5067">
      <w:pPr>
        <w:spacing w:after="40"/>
        <w:rPr>
          <w:color w:val="FF0000"/>
          <w:sz w:val="21"/>
          <w:szCs w:val="21"/>
        </w:rPr>
      </w:pPr>
      <w:r w:rsidRPr="00DC4F43">
        <w:rPr>
          <w:rFonts w:ascii="Arial" w:hAnsi="Arial"/>
          <w:b/>
          <w:color w:val="FF0000"/>
          <w:sz w:val="21"/>
          <w:szCs w:val="21"/>
        </w:rPr>
        <w:t>‘Deputy Chairperson’</w:t>
      </w:r>
      <w:r w:rsidRPr="00DC4F43">
        <w:rPr>
          <w:rFonts w:ascii="Arial" w:hAnsi="Arial"/>
          <w:color w:val="FF0000"/>
          <w:sz w:val="21"/>
          <w:szCs w:val="21"/>
        </w:rPr>
        <w:t xml:space="preserve"> means the </w:t>
      </w:r>
      <w:r w:rsidRPr="00DC4F43">
        <w:rPr>
          <w:rFonts w:ascii="Arial" w:hAnsi="Arial"/>
          <w:b/>
          <w:color w:val="FF0000"/>
          <w:sz w:val="21"/>
          <w:szCs w:val="21"/>
        </w:rPr>
        <w:t>Officer</w:t>
      </w:r>
      <w:r w:rsidRPr="00DC4F43">
        <w:rPr>
          <w:rFonts w:ascii="Arial" w:hAnsi="Arial"/>
          <w:color w:val="FF0000"/>
          <w:sz w:val="21"/>
          <w:szCs w:val="21"/>
        </w:rPr>
        <w:t xml:space="preserve"> elected or appointed to deputise in the absence of the </w:t>
      </w:r>
      <w:r w:rsidRPr="00DC4F43">
        <w:rPr>
          <w:rFonts w:ascii="Arial" w:hAnsi="Arial"/>
          <w:b/>
          <w:color w:val="FF0000"/>
          <w:sz w:val="21"/>
          <w:szCs w:val="21"/>
        </w:rPr>
        <w:t>Chairperson</w:t>
      </w:r>
      <w:r w:rsidRPr="00DC4F43">
        <w:rPr>
          <w:rFonts w:ascii="Arial" w:hAnsi="Arial"/>
          <w:color w:val="FF0000"/>
          <w:sz w:val="21"/>
          <w:szCs w:val="21"/>
        </w:rPr>
        <w:t>.</w:t>
      </w:r>
    </w:p>
    <w:p w14:paraId="15FFB0BF" w14:textId="77777777" w:rsidR="005E0850" w:rsidRPr="00DC4F43" w:rsidRDefault="00BA577C" w:rsidP="00CB5067">
      <w:pPr>
        <w:spacing w:after="40"/>
        <w:rPr>
          <w:color w:val="FF0000"/>
          <w:sz w:val="21"/>
          <w:szCs w:val="21"/>
        </w:rPr>
      </w:pPr>
      <w:r w:rsidRPr="00DC4F43">
        <w:rPr>
          <w:rFonts w:ascii="Arial" w:hAnsi="Arial"/>
          <w:b/>
          <w:color w:val="FF0000"/>
          <w:sz w:val="21"/>
          <w:szCs w:val="21"/>
        </w:rPr>
        <w:t>‘General Meeting’</w:t>
      </w:r>
      <w:r w:rsidRPr="00DC4F43">
        <w:rPr>
          <w:rFonts w:ascii="Arial" w:hAnsi="Arial"/>
          <w:color w:val="FF0000"/>
          <w:sz w:val="21"/>
          <w:szCs w:val="21"/>
        </w:rPr>
        <w:t xml:space="preserve"> means either an </w:t>
      </w:r>
      <w:r w:rsidRPr="00DC4F43">
        <w:rPr>
          <w:rFonts w:ascii="Arial" w:hAnsi="Arial"/>
          <w:b/>
          <w:color w:val="FF0000"/>
          <w:sz w:val="21"/>
          <w:szCs w:val="21"/>
        </w:rPr>
        <w:t>Annual General Meeting</w:t>
      </w:r>
      <w:r w:rsidRPr="00DC4F43">
        <w:rPr>
          <w:rFonts w:ascii="Arial" w:hAnsi="Arial"/>
          <w:color w:val="FF0000"/>
          <w:sz w:val="21"/>
          <w:szCs w:val="21"/>
        </w:rPr>
        <w:t xml:space="preserve"> or a </w:t>
      </w:r>
      <w:r w:rsidRPr="00DC4F43">
        <w:rPr>
          <w:rFonts w:ascii="Arial" w:hAnsi="Arial"/>
          <w:b/>
          <w:color w:val="FF0000"/>
          <w:sz w:val="21"/>
          <w:szCs w:val="21"/>
        </w:rPr>
        <w:t>Special General Meeting</w:t>
      </w:r>
      <w:r w:rsidRPr="00DC4F43">
        <w:rPr>
          <w:rFonts w:ascii="Arial" w:hAnsi="Arial"/>
          <w:color w:val="FF0000"/>
          <w:sz w:val="21"/>
          <w:szCs w:val="21"/>
        </w:rPr>
        <w:t xml:space="preserve"> of the </w:t>
      </w:r>
      <w:r w:rsidRPr="00DC4F43">
        <w:rPr>
          <w:rFonts w:ascii="Arial" w:hAnsi="Arial"/>
          <w:b/>
          <w:color w:val="FF0000"/>
          <w:sz w:val="21"/>
          <w:szCs w:val="21"/>
        </w:rPr>
        <w:t>Members</w:t>
      </w:r>
      <w:r w:rsidRPr="00DC4F43">
        <w:rPr>
          <w:rFonts w:ascii="Arial" w:hAnsi="Arial"/>
          <w:color w:val="FF0000"/>
          <w:sz w:val="21"/>
          <w:szCs w:val="21"/>
        </w:rPr>
        <w:t xml:space="preserve"> of the </w:t>
      </w:r>
      <w:r w:rsidRPr="00DC4F43">
        <w:rPr>
          <w:rFonts w:ascii="Arial" w:hAnsi="Arial"/>
          <w:b/>
          <w:color w:val="FF0000"/>
          <w:sz w:val="21"/>
          <w:szCs w:val="21"/>
        </w:rPr>
        <w:t>Society</w:t>
      </w:r>
      <w:r w:rsidRPr="00DC4F43">
        <w:rPr>
          <w:rFonts w:ascii="Arial" w:hAnsi="Arial"/>
          <w:color w:val="FF0000"/>
          <w:sz w:val="21"/>
          <w:szCs w:val="21"/>
        </w:rPr>
        <w:t>.</w:t>
      </w:r>
    </w:p>
    <w:p w14:paraId="0D2C4AF5" w14:textId="77777777" w:rsidR="005E0850" w:rsidRPr="00DC4F43" w:rsidRDefault="00BA577C" w:rsidP="00CB5067">
      <w:pPr>
        <w:spacing w:after="40"/>
        <w:rPr>
          <w:color w:val="FF0000"/>
          <w:sz w:val="21"/>
          <w:szCs w:val="21"/>
        </w:rPr>
      </w:pPr>
      <w:r w:rsidRPr="00DC4F43">
        <w:rPr>
          <w:rFonts w:ascii="Arial" w:hAnsi="Arial"/>
          <w:b/>
          <w:color w:val="FF0000"/>
          <w:sz w:val="21"/>
          <w:szCs w:val="21"/>
        </w:rPr>
        <w:t>‘Interested Member’</w:t>
      </w:r>
      <w:r w:rsidRPr="00DC4F43">
        <w:rPr>
          <w:rFonts w:ascii="Arial" w:hAnsi="Arial"/>
          <w:color w:val="FF0000"/>
          <w:sz w:val="21"/>
          <w:szCs w:val="21"/>
        </w:rPr>
        <w:t xml:space="preserve"> means a </w:t>
      </w:r>
      <w:r w:rsidRPr="00DC4F43">
        <w:rPr>
          <w:rFonts w:ascii="Arial" w:hAnsi="Arial"/>
          <w:b/>
          <w:color w:val="FF0000"/>
          <w:sz w:val="21"/>
          <w:szCs w:val="21"/>
        </w:rPr>
        <w:t>Member</w:t>
      </w:r>
      <w:r w:rsidRPr="00DC4F43">
        <w:rPr>
          <w:rFonts w:ascii="Arial" w:hAnsi="Arial"/>
          <w:color w:val="FF0000"/>
          <w:sz w:val="21"/>
          <w:szCs w:val="21"/>
        </w:rPr>
        <w:t xml:space="preserve"> who is interested in a matter for any of the reasons set out in section 62 of the </w:t>
      </w:r>
      <w:r w:rsidRPr="00DC4F43">
        <w:rPr>
          <w:rFonts w:ascii="Arial" w:hAnsi="Arial"/>
          <w:b/>
          <w:color w:val="FF0000"/>
          <w:sz w:val="21"/>
          <w:szCs w:val="21"/>
        </w:rPr>
        <w:t>Act</w:t>
      </w:r>
      <w:r w:rsidRPr="00DC4F43">
        <w:rPr>
          <w:rFonts w:ascii="Arial" w:hAnsi="Arial"/>
          <w:color w:val="FF0000"/>
          <w:sz w:val="21"/>
          <w:szCs w:val="21"/>
        </w:rPr>
        <w:t>.</w:t>
      </w:r>
    </w:p>
    <w:p w14:paraId="77445BFD" w14:textId="77777777" w:rsidR="005E0850" w:rsidRPr="00DC4F43" w:rsidRDefault="00BA577C" w:rsidP="00CB5067">
      <w:pPr>
        <w:spacing w:after="40"/>
        <w:rPr>
          <w:color w:val="FF0000"/>
          <w:sz w:val="21"/>
          <w:szCs w:val="21"/>
        </w:rPr>
      </w:pPr>
      <w:r w:rsidRPr="00DC4F43">
        <w:rPr>
          <w:rFonts w:ascii="Arial" w:hAnsi="Arial"/>
          <w:b/>
          <w:color w:val="FF0000"/>
          <w:sz w:val="21"/>
          <w:szCs w:val="21"/>
        </w:rPr>
        <w:t>‘Interests Register’</w:t>
      </w:r>
      <w:r w:rsidRPr="00DC4F43">
        <w:rPr>
          <w:rFonts w:ascii="Arial" w:hAnsi="Arial"/>
          <w:color w:val="FF0000"/>
          <w:sz w:val="21"/>
          <w:szCs w:val="21"/>
        </w:rPr>
        <w:t xml:space="preserve"> means the register of interests of </w:t>
      </w:r>
      <w:r w:rsidRPr="00DC4F43">
        <w:rPr>
          <w:rFonts w:ascii="Arial" w:hAnsi="Arial"/>
          <w:b/>
          <w:color w:val="FF0000"/>
          <w:sz w:val="21"/>
          <w:szCs w:val="21"/>
        </w:rPr>
        <w:t>Officers</w:t>
      </w:r>
      <w:r w:rsidRPr="00DC4F43">
        <w:rPr>
          <w:rFonts w:ascii="Arial" w:hAnsi="Arial"/>
          <w:color w:val="FF0000"/>
          <w:sz w:val="21"/>
          <w:szCs w:val="21"/>
        </w:rPr>
        <w:t xml:space="preserve">, kept under this </w:t>
      </w:r>
      <w:r w:rsidRPr="00DC4F43">
        <w:rPr>
          <w:rFonts w:ascii="Arial" w:hAnsi="Arial"/>
          <w:b/>
          <w:color w:val="FF0000"/>
          <w:sz w:val="21"/>
          <w:szCs w:val="21"/>
        </w:rPr>
        <w:t>Constitution</w:t>
      </w:r>
      <w:r w:rsidRPr="00DC4F43">
        <w:rPr>
          <w:rFonts w:ascii="Arial" w:hAnsi="Arial"/>
          <w:color w:val="FF0000"/>
          <w:sz w:val="21"/>
          <w:szCs w:val="21"/>
        </w:rPr>
        <w:t xml:space="preserve"> and as required by section 73 of the </w:t>
      </w:r>
      <w:r w:rsidRPr="00DC4F43">
        <w:rPr>
          <w:rFonts w:ascii="Arial" w:hAnsi="Arial"/>
          <w:b/>
          <w:color w:val="FF0000"/>
          <w:sz w:val="21"/>
          <w:szCs w:val="21"/>
        </w:rPr>
        <w:t>Act</w:t>
      </w:r>
      <w:r w:rsidRPr="00DC4F43">
        <w:rPr>
          <w:rFonts w:ascii="Arial" w:hAnsi="Arial"/>
          <w:color w:val="FF0000"/>
          <w:sz w:val="21"/>
          <w:szCs w:val="21"/>
        </w:rPr>
        <w:t xml:space="preserve">. </w:t>
      </w:r>
    </w:p>
    <w:p w14:paraId="1489E197" w14:textId="77777777" w:rsidR="005E0850" w:rsidRPr="00DC4F43" w:rsidRDefault="00BA577C" w:rsidP="00CB5067">
      <w:pPr>
        <w:spacing w:after="40"/>
        <w:rPr>
          <w:color w:val="FF0000"/>
          <w:sz w:val="21"/>
          <w:szCs w:val="21"/>
        </w:rPr>
      </w:pPr>
      <w:r w:rsidRPr="00DC4F43">
        <w:rPr>
          <w:rFonts w:ascii="Arial" w:hAnsi="Arial"/>
          <w:b/>
          <w:color w:val="FF0000"/>
          <w:sz w:val="21"/>
          <w:szCs w:val="21"/>
        </w:rPr>
        <w:t>‘Matter’</w:t>
      </w:r>
      <w:r w:rsidRPr="00DC4F43">
        <w:rPr>
          <w:rFonts w:ascii="Arial" w:hAnsi="Arial"/>
          <w:color w:val="FF0000"/>
          <w:sz w:val="21"/>
          <w:szCs w:val="21"/>
        </w:rPr>
        <w:t xml:space="preserve"> means—</w:t>
      </w:r>
    </w:p>
    <w:p w14:paraId="08A007E5" w14:textId="77777777" w:rsidR="005E0850" w:rsidRPr="00DC4F43" w:rsidRDefault="00BA577C" w:rsidP="00CB5067">
      <w:pPr>
        <w:numPr>
          <w:ilvl w:val="0"/>
          <w:numId w:val="1"/>
        </w:numPr>
        <w:spacing w:after="40"/>
        <w:ind w:left="965"/>
        <w:rPr>
          <w:color w:val="FF0000"/>
          <w:sz w:val="21"/>
          <w:szCs w:val="21"/>
        </w:rPr>
      </w:pPr>
      <w:r w:rsidRPr="00DC4F43">
        <w:rPr>
          <w:rFonts w:ascii="Arial" w:hAnsi="Arial"/>
          <w:color w:val="FF0000"/>
          <w:sz w:val="21"/>
          <w:szCs w:val="21"/>
        </w:rPr>
        <w:t xml:space="preserve">the </w:t>
      </w:r>
      <w:r w:rsidRPr="00DC4F43">
        <w:rPr>
          <w:rFonts w:ascii="Arial" w:hAnsi="Arial"/>
          <w:b/>
          <w:color w:val="FF0000"/>
          <w:sz w:val="21"/>
          <w:szCs w:val="21"/>
        </w:rPr>
        <w:t>Society’s</w:t>
      </w:r>
      <w:r w:rsidRPr="00DC4F43">
        <w:rPr>
          <w:rFonts w:ascii="Arial" w:hAnsi="Arial"/>
          <w:color w:val="FF0000"/>
          <w:sz w:val="21"/>
          <w:szCs w:val="21"/>
        </w:rPr>
        <w:t xml:space="preserve"> performance of its activities or exercise of its powers; or </w:t>
      </w:r>
    </w:p>
    <w:p w14:paraId="7E5B8BD8" w14:textId="77777777" w:rsidR="005E0850" w:rsidRPr="00DC4F43" w:rsidRDefault="00BA577C" w:rsidP="00CB5067">
      <w:pPr>
        <w:numPr>
          <w:ilvl w:val="0"/>
          <w:numId w:val="1"/>
        </w:numPr>
        <w:spacing w:after="40"/>
        <w:ind w:left="965"/>
        <w:rPr>
          <w:color w:val="FF0000"/>
          <w:sz w:val="21"/>
          <w:szCs w:val="21"/>
        </w:rPr>
      </w:pPr>
      <w:r w:rsidRPr="00DC4F43">
        <w:rPr>
          <w:rFonts w:ascii="Arial" w:hAnsi="Arial"/>
          <w:color w:val="FF0000"/>
          <w:sz w:val="21"/>
          <w:szCs w:val="21"/>
        </w:rPr>
        <w:t xml:space="preserve">an arrangement, agreement, or contract (a transaction) made or entered into, or proposed to be entered into, by the </w:t>
      </w:r>
      <w:r w:rsidRPr="00DC4F43">
        <w:rPr>
          <w:rFonts w:ascii="Arial" w:hAnsi="Arial"/>
          <w:b/>
          <w:color w:val="FF0000"/>
          <w:sz w:val="21"/>
          <w:szCs w:val="21"/>
        </w:rPr>
        <w:t>Society</w:t>
      </w:r>
      <w:r w:rsidRPr="00DC4F43">
        <w:rPr>
          <w:rFonts w:ascii="Arial" w:hAnsi="Arial"/>
          <w:color w:val="FF0000"/>
          <w:sz w:val="21"/>
          <w:szCs w:val="21"/>
        </w:rPr>
        <w:t>.</w:t>
      </w:r>
    </w:p>
    <w:p w14:paraId="1910CB64" w14:textId="77777777" w:rsidR="005E0850" w:rsidRPr="00DC4F43" w:rsidRDefault="00BA577C" w:rsidP="00CB5067">
      <w:pPr>
        <w:spacing w:after="40"/>
        <w:rPr>
          <w:color w:val="FF0000"/>
          <w:sz w:val="21"/>
          <w:szCs w:val="21"/>
        </w:rPr>
      </w:pPr>
      <w:r w:rsidRPr="00DC4F43">
        <w:rPr>
          <w:rFonts w:ascii="Arial" w:hAnsi="Arial"/>
          <w:b/>
          <w:color w:val="FF0000"/>
          <w:sz w:val="21"/>
          <w:szCs w:val="21"/>
        </w:rPr>
        <w:t>‘Member’</w:t>
      </w:r>
      <w:r w:rsidRPr="00DC4F43">
        <w:rPr>
          <w:rFonts w:ascii="Arial" w:hAnsi="Arial"/>
          <w:color w:val="FF0000"/>
          <w:sz w:val="21"/>
          <w:szCs w:val="21"/>
        </w:rPr>
        <w:t xml:space="preserve"> means a person who has consented to become a </w:t>
      </w:r>
      <w:r w:rsidRPr="00DC4F43">
        <w:rPr>
          <w:rFonts w:ascii="Arial" w:hAnsi="Arial"/>
          <w:b/>
          <w:color w:val="FF0000"/>
          <w:sz w:val="21"/>
          <w:szCs w:val="21"/>
        </w:rPr>
        <w:t>Member</w:t>
      </w:r>
      <w:r w:rsidRPr="00DC4F43">
        <w:rPr>
          <w:rFonts w:ascii="Arial" w:hAnsi="Arial"/>
          <w:color w:val="FF0000"/>
          <w:sz w:val="21"/>
          <w:szCs w:val="21"/>
        </w:rPr>
        <w:t xml:space="preserve"> of the </w:t>
      </w:r>
      <w:r w:rsidRPr="00DC4F43">
        <w:rPr>
          <w:rFonts w:ascii="Arial" w:hAnsi="Arial"/>
          <w:b/>
          <w:color w:val="FF0000"/>
          <w:sz w:val="21"/>
          <w:szCs w:val="21"/>
        </w:rPr>
        <w:t>Society</w:t>
      </w:r>
      <w:r w:rsidRPr="00DC4F43">
        <w:rPr>
          <w:rFonts w:ascii="Arial" w:hAnsi="Arial"/>
          <w:color w:val="FF0000"/>
          <w:sz w:val="21"/>
          <w:szCs w:val="21"/>
        </w:rPr>
        <w:t xml:space="preserve"> and has been properly admitted to the </w:t>
      </w:r>
      <w:r w:rsidRPr="00DC4F43">
        <w:rPr>
          <w:rFonts w:ascii="Arial" w:hAnsi="Arial"/>
          <w:b/>
          <w:color w:val="FF0000"/>
          <w:sz w:val="21"/>
          <w:szCs w:val="21"/>
        </w:rPr>
        <w:t>Society</w:t>
      </w:r>
      <w:r w:rsidRPr="00DC4F43">
        <w:rPr>
          <w:rFonts w:ascii="Arial" w:hAnsi="Arial"/>
          <w:color w:val="FF0000"/>
          <w:sz w:val="21"/>
          <w:szCs w:val="21"/>
        </w:rPr>
        <w:t xml:space="preserve"> who has not ceased to be a </w:t>
      </w:r>
      <w:r w:rsidRPr="00DC4F43">
        <w:rPr>
          <w:rFonts w:ascii="Arial" w:hAnsi="Arial"/>
          <w:b/>
          <w:color w:val="FF0000"/>
          <w:sz w:val="21"/>
          <w:szCs w:val="21"/>
        </w:rPr>
        <w:t>Member</w:t>
      </w:r>
      <w:r w:rsidRPr="00DC4F43">
        <w:rPr>
          <w:rFonts w:ascii="Arial" w:hAnsi="Arial"/>
          <w:color w:val="FF0000"/>
          <w:sz w:val="21"/>
          <w:szCs w:val="21"/>
        </w:rPr>
        <w:t xml:space="preserve"> of the </w:t>
      </w:r>
      <w:r w:rsidRPr="00DC4F43">
        <w:rPr>
          <w:rFonts w:ascii="Arial" w:hAnsi="Arial"/>
          <w:b/>
          <w:color w:val="FF0000"/>
          <w:sz w:val="21"/>
          <w:szCs w:val="21"/>
        </w:rPr>
        <w:t>Society</w:t>
      </w:r>
      <w:r w:rsidRPr="00DC4F43">
        <w:rPr>
          <w:rFonts w:ascii="Arial" w:hAnsi="Arial"/>
          <w:color w:val="FF0000"/>
          <w:sz w:val="21"/>
          <w:szCs w:val="21"/>
        </w:rPr>
        <w:t>.</w:t>
      </w:r>
    </w:p>
    <w:p w14:paraId="345780CA" w14:textId="77777777" w:rsidR="005E0850" w:rsidRPr="00DC4F43" w:rsidRDefault="00BA577C" w:rsidP="00CB5067">
      <w:pPr>
        <w:spacing w:after="40"/>
        <w:rPr>
          <w:color w:val="FF0000"/>
          <w:sz w:val="21"/>
          <w:szCs w:val="21"/>
        </w:rPr>
      </w:pPr>
      <w:r w:rsidRPr="00DC4F43">
        <w:rPr>
          <w:rFonts w:ascii="Arial" w:hAnsi="Arial"/>
          <w:b/>
          <w:color w:val="FF0000"/>
          <w:sz w:val="21"/>
          <w:szCs w:val="21"/>
        </w:rPr>
        <w:t>‘Notice’</w:t>
      </w:r>
      <w:r w:rsidRPr="00DC4F43">
        <w:rPr>
          <w:rFonts w:ascii="Arial" w:hAnsi="Arial"/>
          <w:color w:val="FF0000"/>
          <w:sz w:val="21"/>
          <w:szCs w:val="21"/>
        </w:rPr>
        <w:t xml:space="preserve"> to </w:t>
      </w:r>
      <w:r w:rsidRPr="00DC4F43">
        <w:rPr>
          <w:rFonts w:ascii="Arial" w:hAnsi="Arial"/>
          <w:b/>
          <w:color w:val="FF0000"/>
          <w:sz w:val="21"/>
          <w:szCs w:val="21"/>
        </w:rPr>
        <w:t>Members</w:t>
      </w:r>
      <w:r w:rsidRPr="00DC4F43">
        <w:rPr>
          <w:rFonts w:ascii="Arial" w:hAnsi="Arial"/>
          <w:color w:val="FF0000"/>
          <w:sz w:val="21"/>
          <w:szCs w:val="21"/>
        </w:rPr>
        <w:t xml:space="preserve"> includes any notice given by email, post, or courier.</w:t>
      </w:r>
    </w:p>
    <w:p w14:paraId="1BF48779" w14:textId="77777777" w:rsidR="005E0850" w:rsidRPr="00DC4F43" w:rsidRDefault="00BA577C" w:rsidP="00CB5067">
      <w:pPr>
        <w:spacing w:after="40"/>
        <w:rPr>
          <w:color w:val="FF0000"/>
          <w:sz w:val="21"/>
          <w:szCs w:val="21"/>
        </w:rPr>
      </w:pPr>
      <w:r w:rsidRPr="00DC4F43">
        <w:rPr>
          <w:rFonts w:ascii="Arial" w:hAnsi="Arial"/>
          <w:b/>
          <w:color w:val="FF0000"/>
          <w:sz w:val="21"/>
          <w:szCs w:val="21"/>
        </w:rPr>
        <w:t>‘Officer’</w:t>
      </w:r>
      <w:r w:rsidRPr="00DC4F43">
        <w:rPr>
          <w:rFonts w:ascii="Arial" w:hAnsi="Arial"/>
          <w:color w:val="FF0000"/>
          <w:sz w:val="21"/>
          <w:szCs w:val="21"/>
        </w:rPr>
        <w:t xml:space="preserve"> means a natural person who is:</w:t>
      </w:r>
    </w:p>
    <w:p w14:paraId="0EFDE861" w14:textId="77777777" w:rsidR="005E0850" w:rsidRPr="00DC4F43" w:rsidRDefault="00BA577C" w:rsidP="00CB5067">
      <w:pPr>
        <w:numPr>
          <w:ilvl w:val="0"/>
          <w:numId w:val="2"/>
        </w:numPr>
        <w:spacing w:after="40"/>
        <w:ind w:left="662"/>
        <w:rPr>
          <w:color w:val="FF0000"/>
          <w:sz w:val="21"/>
          <w:szCs w:val="21"/>
        </w:rPr>
      </w:pPr>
      <w:r w:rsidRPr="00DC4F43">
        <w:rPr>
          <w:rFonts w:ascii="Arial" w:hAnsi="Arial"/>
          <w:color w:val="FF0000"/>
          <w:sz w:val="21"/>
          <w:szCs w:val="21"/>
        </w:rPr>
        <w:t xml:space="preserve">a member of the </w:t>
      </w:r>
      <w:r w:rsidRPr="00DC4F43">
        <w:rPr>
          <w:rFonts w:ascii="Arial" w:hAnsi="Arial"/>
          <w:b/>
          <w:color w:val="FF0000"/>
          <w:sz w:val="21"/>
          <w:szCs w:val="21"/>
        </w:rPr>
        <w:t>Committee</w:t>
      </w:r>
      <w:r w:rsidRPr="00DC4F43">
        <w:rPr>
          <w:rFonts w:ascii="Arial" w:hAnsi="Arial"/>
          <w:color w:val="FF0000"/>
          <w:sz w:val="21"/>
          <w:szCs w:val="21"/>
        </w:rPr>
        <w:t>, or</w:t>
      </w:r>
    </w:p>
    <w:p w14:paraId="3DC8864A" w14:textId="77777777" w:rsidR="005E0850" w:rsidRPr="00DC4F43" w:rsidRDefault="00BA577C" w:rsidP="00CB5067">
      <w:pPr>
        <w:numPr>
          <w:ilvl w:val="0"/>
          <w:numId w:val="2"/>
        </w:numPr>
        <w:spacing w:after="40"/>
        <w:ind w:left="662"/>
        <w:rPr>
          <w:color w:val="FF0000"/>
          <w:sz w:val="21"/>
          <w:szCs w:val="21"/>
        </w:rPr>
      </w:pPr>
      <w:r w:rsidRPr="00DC4F43">
        <w:rPr>
          <w:rFonts w:ascii="Arial" w:hAnsi="Arial"/>
          <w:color w:val="FF0000"/>
          <w:sz w:val="21"/>
          <w:szCs w:val="21"/>
        </w:rPr>
        <w:t xml:space="preserve">occupying a position in the </w:t>
      </w:r>
      <w:r w:rsidRPr="00DC4F43">
        <w:rPr>
          <w:rFonts w:ascii="Arial" w:hAnsi="Arial"/>
          <w:b/>
          <w:color w:val="FF0000"/>
          <w:sz w:val="21"/>
          <w:szCs w:val="21"/>
        </w:rPr>
        <w:t>Society</w:t>
      </w:r>
      <w:r w:rsidRPr="00DC4F43">
        <w:rPr>
          <w:rFonts w:ascii="Arial" w:hAnsi="Arial"/>
          <w:color w:val="FF0000"/>
          <w:sz w:val="21"/>
          <w:szCs w:val="21"/>
        </w:rPr>
        <w:t xml:space="preserve"> that allows them to exercise significant influence over the management or administration of the </w:t>
      </w:r>
      <w:r w:rsidRPr="00DC4F43">
        <w:rPr>
          <w:rFonts w:ascii="Arial" w:hAnsi="Arial"/>
          <w:b/>
          <w:color w:val="FF0000"/>
          <w:sz w:val="21"/>
          <w:szCs w:val="21"/>
        </w:rPr>
        <w:t>Society</w:t>
      </w:r>
      <w:r w:rsidRPr="00DC4F43">
        <w:rPr>
          <w:rFonts w:ascii="Arial" w:hAnsi="Arial"/>
          <w:color w:val="FF0000"/>
          <w:sz w:val="21"/>
          <w:szCs w:val="21"/>
        </w:rPr>
        <w:t>, including any Chief Executive or Treasurer.</w:t>
      </w:r>
    </w:p>
    <w:p w14:paraId="50D48F70" w14:textId="77777777" w:rsidR="005E0850" w:rsidRPr="00DC4F43" w:rsidRDefault="00BA577C" w:rsidP="00CB5067">
      <w:pPr>
        <w:spacing w:after="40"/>
        <w:rPr>
          <w:color w:val="FF0000"/>
          <w:sz w:val="21"/>
          <w:szCs w:val="21"/>
        </w:rPr>
      </w:pPr>
      <w:r w:rsidRPr="00DC4F43">
        <w:rPr>
          <w:rFonts w:ascii="Arial" w:hAnsi="Arial"/>
          <w:b/>
          <w:color w:val="FF0000"/>
          <w:sz w:val="21"/>
          <w:szCs w:val="21"/>
        </w:rPr>
        <w:t>‘Register of Members’</w:t>
      </w:r>
      <w:r w:rsidRPr="00DC4F43">
        <w:rPr>
          <w:rFonts w:ascii="Arial" w:hAnsi="Arial"/>
          <w:color w:val="FF0000"/>
          <w:sz w:val="21"/>
          <w:szCs w:val="21"/>
        </w:rPr>
        <w:t xml:space="preserve"> means the register of </w:t>
      </w:r>
      <w:r w:rsidRPr="00DC4F43">
        <w:rPr>
          <w:rFonts w:ascii="Arial" w:hAnsi="Arial"/>
          <w:b/>
          <w:color w:val="FF0000"/>
          <w:sz w:val="21"/>
          <w:szCs w:val="21"/>
        </w:rPr>
        <w:t>Members</w:t>
      </w:r>
      <w:r w:rsidRPr="00DC4F43">
        <w:rPr>
          <w:rFonts w:ascii="Arial" w:hAnsi="Arial"/>
          <w:color w:val="FF0000"/>
          <w:sz w:val="21"/>
          <w:szCs w:val="21"/>
        </w:rPr>
        <w:t xml:space="preserve"> kept under this </w:t>
      </w:r>
      <w:r w:rsidRPr="00DC4F43">
        <w:rPr>
          <w:rFonts w:ascii="Arial" w:hAnsi="Arial"/>
          <w:b/>
          <w:color w:val="FF0000"/>
          <w:sz w:val="21"/>
          <w:szCs w:val="21"/>
        </w:rPr>
        <w:t>Constitution</w:t>
      </w:r>
      <w:r w:rsidRPr="00DC4F43">
        <w:rPr>
          <w:rFonts w:ascii="Arial" w:hAnsi="Arial"/>
          <w:color w:val="FF0000"/>
          <w:sz w:val="21"/>
          <w:szCs w:val="21"/>
        </w:rPr>
        <w:t xml:space="preserve"> as required by section 79 of the </w:t>
      </w:r>
      <w:r w:rsidRPr="00DC4F43">
        <w:rPr>
          <w:rFonts w:ascii="Arial" w:hAnsi="Arial"/>
          <w:b/>
          <w:color w:val="FF0000"/>
          <w:sz w:val="21"/>
          <w:szCs w:val="21"/>
        </w:rPr>
        <w:t>Act</w:t>
      </w:r>
      <w:r w:rsidRPr="00DC4F43">
        <w:rPr>
          <w:rFonts w:ascii="Arial" w:hAnsi="Arial"/>
          <w:color w:val="FF0000"/>
          <w:sz w:val="21"/>
          <w:szCs w:val="21"/>
        </w:rPr>
        <w:t>.</w:t>
      </w:r>
    </w:p>
    <w:p w14:paraId="058F8B44" w14:textId="77777777" w:rsidR="005E0850" w:rsidRPr="00DC4F43" w:rsidRDefault="00BA577C" w:rsidP="00CB5067">
      <w:pPr>
        <w:spacing w:after="40"/>
        <w:rPr>
          <w:color w:val="FF0000"/>
          <w:sz w:val="21"/>
          <w:szCs w:val="21"/>
        </w:rPr>
      </w:pPr>
      <w:r w:rsidRPr="00DC4F43">
        <w:rPr>
          <w:rFonts w:ascii="Arial" w:hAnsi="Arial"/>
          <w:b/>
          <w:color w:val="FF0000"/>
          <w:sz w:val="21"/>
          <w:szCs w:val="21"/>
        </w:rPr>
        <w:t>‘Secretary’</w:t>
      </w:r>
      <w:r w:rsidRPr="00DC4F43">
        <w:rPr>
          <w:rFonts w:ascii="Arial" w:hAnsi="Arial"/>
          <w:color w:val="FF0000"/>
          <w:sz w:val="21"/>
          <w:szCs w:val="21"/>
        </w:rPr>
        <w:t xml:space="preserve"> means the </w:t>
      </w:r>
      <w:r w:rsidRPr="00DC4F43">
        <w:rPr>
          <w:rFonts w:ascii="Arial" w:hAnsi="Arial"/>
          <w:b/>
          <w:color w:val="FF0000"/>
          <w:sz w:val="21"/>
          <w:szCs w:val="21"/>
        </w:rPr>
        <w:t>Officer</w:t>
      </w:r>
      <w:r w:rsidRPr="00DC4F43">
        <w:rPr>
          <w:rFonts w:ascii="Arial" w:hAnsi="Arial"/>
          <w:color w:val="FF0000"/>
          <w:sz w:val="21"/>
          <w:szCs w:val="21"/>
        </w:rPr>
        <w:t xml:space="preserve"> responsible for the matters specifically noted in this </w:t>
      </w:r>
      <w:r w:rsidRPr="00DC4F43">
        <w:rPr>
          <w:rFonts w:ascii="Arial" w:hAnsi="Arial"/>
          <w:b/>
          <w:color w:val="FF0000"/>
          <w:sz w:val="21"/>
          <w:szCs w:val="21"/>
        </w:rPr>
        <w:t>Constitution</w:t>
      </w:r>
      <w:r w:rsidRPr="00DC4F43">
        <w:rPr>
          <w:rFonts w:ascii="Arial" w:hAnsi="Arial"/>
          <w:color w:val="FF0000"/>
          <w:sz w:val="21"/>
          <w:szCs w:val="21"/>
        </w:rPr>
        <w:t>.</w:t>
      </w:r>
    </w:p>
    <w:p w14:paraId="6EDE5F6E" w14:textId="77777777" w:rsidR="005E0850" w:rsidRPr="00DC4F43" w:rsidRDefault="00BA577C" w:rsidP="00CB5067">
      <w:pPr>
        <w:spacing w:after="40"/>
        <w:rPr>
          <w:color w:val="FF0000"/>
          <w:sz w:val="21"/>
          <w:szCs w:val="21"/>
        </w:rPr>
      </w:pPr>
      <w:r w:rsidRPr="00DC4F43">
        <w:rPr>
          <w:rFonts w:ascii="Arial" w:hAnsi="Arial"/>
          <w:b/>
          <w:color w:val="FF0000"/>
          <w:sz w:val="21"/>
          <w:szCs w:val="21"/>
        </w:rPr>
        <w:t>‘Special General Meeting’</w:t>
      </w:r>
      <w:r w:rsidRPr="00DC4F43">
        <w:rPr>
          <w:rFonts w:ascii="Arial" w:hAnsi="Arial"/>
          <w:color w:val="FF0000"/>
          <w:sz w:val="21"/>
          <w:szCs w:val="21"/>
        </w:rPr>
        <w:t xml:space="preserve"> means a meeting of the </w:t>
      </w:r>
      <w:r w:rsidRPr="00DC4F43">
        <w:rPr>
          <w:rFonts w:ascii="Arial" w:hAnsi="Arial"/>
          <w:b/>
          <w:color w:val="FF0000"/>
          <w:sz w:val="21"/>
          <w:szCs w:val="21"/>
        </w:rPr>
        <w:t>Members,</w:t>
      </w:r>
      <w:r w:rsidRPr="00DC4F43">
        <w:rPr>
          <w:rFonts w:ascii="Arial" w:hAnsi="Arial"/>
          <w:color w:val="FF0000"/>
          <w:sz w:val="21"/>
          <w:szCs w:val="21"/>
        </w:rPr>
        <w:t xml:space="preserve"> other than an </w:t>
      </w:r>
      <w:r w:rsidRPr="00DC4F43">
        <w:rPr>
          <w:rFonts w:ascii="Arial" w:hAnsi="Arial"/>
          <w:b/>
          <w:color w:val="FF0000"/>
          <w:sz w:val="21"/>
          <w:szCs w:val="21"/>
        </w:rPr>
        <w:t>Annual General Meeting,</w:t>
      </w:r>
      <w:r w:rsidRPr="00DC4F43">
        <w:rPr>
          <w:rFonts w:ascii="Arial" w:hAnsi="Arial"/>
          <w:color w:val="FF0000"/>
          <w:sz w:val="21"/>
          <w:szCs w:val="21"/>
        </w:rPr>
        <w:t xml:space="preserve"> called for a specific purpose or purposes.</w:t>
      </w:r>
    </w:p>
    <w:p w14:paraId="6D3AB375" w14:textId="48B626FE" w:rsidR="005E0850" w:rsidRDefault="00BA577C" w:rsidP="00CB5067">
      <w:pPr>
        <w:spacing w:after="40"/>
        <w:rPr>
          <w:color w:val="FF0000"/>
        </w:rPr>
      </w:pPr>
      <w:r w:rsidRPr="00DC4F43">
        <w:rPr>
          <w:rFonts w:ascii="Arial" w:hAnsi="Arial"/>
          <w:b/>
          <w:color w:val="FF0000"/>
          <w:sz w:val="21"/>
          <w:szCs w:val="21"/>
        </w:rPr>
        <w:t>‘Working Days’</w:t>
      </w:r>
      <w:r w:rsidRPr="00DC4F43">
        <w:rPr>
          <w:rFonts w:ascii="Arial" w:hAnsi="Arial"/>
          <w:color w:val="FF0000"/>
          <w:sz w:val="21"/>
          <w:szCs w:val="21"/>
        </w:rPr>
        <w:t xml:space="preserve"> mean as defined in the Legislation Act 2019. Examples of days that are not </w:t>
      </w:r>
      <w:r w:rsidRPr="00DC4F43">
        <w:rPr>
          <w:rFonts w:ascii="Arial" w:hAnsi="Arial"/>
          <w:b/>
          <w:color w:val="FF0000"/>
          <w:sz w:val="21"/>
          <w:szCs w:val="21"/>
        </w:rPr>
        <w:t>Working Days</w:t>
      </w:r>
      <w:r w:rsidRPr="00DC4F43">
        <w:rPr>
          <w:rFonts w:ascii="Arial" w:hAnsi="Arial"/>
          <w:color w:val="FF0000"/>
          <w:sz w:val="21"/>
          <w:szCs w:val="21"/>
        </w:rPr>
        <w:t xml:space="preserve"> include, but are not limited to, the following — a Saturday, a Sunday, Waitangi Day, Good Friday, Easter </w:t>
      </w:r>
      <w:r w:rsidRPr="00DC4F43">
        <w:rPr>
          <w:rFonts w:ascii="Arial" w:hAnsi="Arial"/>
          <w:color w:val="FF0000"/>
          <w:sz w:val="21"/>
          <w:szCs w:val="21"/>
        </w:rPr>
        <w:lastRenderedPageBreak/>
        <w:t>Monday, ANZAC Day, the Sovereign’s birthday, Te Rā Aro ki a Matariki/Matariki Observance Day, and Labour Day.</w:t>
      </w:r>
    </w:p>
    <w:p w14:paraId="0003715D" w14:textId="77777777" w:rsidR="005E0850" w:rsidRDefault="00BA577C" w:rsidP="006A246B">
      <w:pPr>
        <w:pStyle w:val="Heading3"/>
        <w:numPr>
          <w:ilvl w:val="0"/>
          <w:numId w:val="11"/>
        </w:numPr>
        <w:spacing w:before="240" w:after="120"/>
        <w:ind w:left="360"/>
        <w:rPr>
          <w:color w:val="FF0000"/>
        </w:rPr>
      </w:pPr>
      <w:r>
        <w:rPr>
          <w:rFonts w:ascii="Arial" w:hAnsi="Arial"/>
          <w:color w:val="FF0000"/>
          <w:sz w:val="26"/>
        </w:rPr>
        <w:t>Purposes</w:t>
      </w:r>
    </w:p>
    <w:p w14:paraId="3BCD2DAA" w14:textId="2EE0485C" w:rsidR="00757B42" w:rsidRDefault="00BA577C" w:rsidP="006F5F9D">
      <w:pPr>
        <w:spacing w:after="60"/>
        <w:rPr>
          <w:rFonts w:ascii="Arial" w:hAnsi="Arial"/>
          <w:color w:val="000000"/>
          <w:sz w:val="20"/>
          <w:szCs w:val="20"/>
        </w:rPr>
      </w:pPr>
      <w:r w:rsidRPr="006A246B">
        <w:rPr>
          <w:rFonts w:ascii="Arial" w:hAnsi="Arial"/>
          <w:color w:val="FF0000"/>
          <w:sz w:val="20"/>
          <w:szCs w:val="20"/>
        </w:rPr>
        <w:t xml:space="preserve">The primary purpose of the </w:t>
      </w:r>
      <w:r w:rsidRPr="006A246B">
        <w:rPr>
          <w:rFonts w:ascii="Arial" w:hAnsi="Arial"/>
          <w:b/>
          <w:color w:val="FF0000"/>
          <w:sz w:val="20"/>
          <w:szCs w:val="20"/>
        </w:rPr>
        <w:t>Society</w:t>
      </w:r>
      <w:r w:rsidRPr="006A246B">
        <w:rPr>
          <w:rFonts w:ascii="Arial" w:hAnsi="Arial"/>
          <w:color w:val="FF0000"/>
          <w:sz w:val="20"/>
          <w:szCs w:val="20"/>
        </w:rPr>
        <w:t xml:space="preserve"> </w:t>
      </w:r>
      <w:r w:rsidR="00B9244D" w:rsidRPr="00B9244D">
        <w:rPr>
          <w:rFonts w:ascii="Arial" w:hAnsi="Arial"/>
          <w:color w:val="00B050"/>
          <w:sz w:val="20"/>
          <w:szCs w:val="20"/>
        </w:rPr>
        <w:t>is</w:t>
      </w:r>
      <w:r w:rsidRPr="00B9244D">
        <w:rPr>
          <w:rFonts w:ascii="Arial" w:hAnsi="Arial"/>
          <w:color w:val="00B050"/>
          <w:sz w:val="20"/>
          <w:szCs w:val="20"/>
        </w:rPr>
        <w:t xml:space="preserve"> </w:t>
      </w:r>
      <w:r w:rsidRPr="006A246B">
        <w:rPr>
          <w:rFonts w:ascii="Arial" w:hAnsi="Arial"/>
          <w:color w:val="FF0000"/>
          <w:sz w:val="20"/>
          <w:szCs w:val="20"/>
        </w:rPr>
        <w:t>to</w:t>
      </w:r>
      <w:r w:rsidR="006F5F9D">
        <w:rPr>
          <w:rFonts w:ascii="Arial" w:hAnsi="Arial"/>
          <w:color w:val="FF0000"/>
          <w:sz w:val="20"/>
          <w:szCs w:val="20"/>
        </w:rPr>
        <w:t xml:space="preserve"> </w:t>
      </w:r>
      <w:r w:rsidR="006F5F9D">
        <w:rPr>
          <w:rFonts w:ascii="Arial" w:hAnsi="Arial"/>
          <w:color w:val="000000"/>
          <w:sz w:val="20"/>
          <w:szCs w:val="20"/>
          <w:lang w:val="en-NZ"/>
        </w:rPr>
        <w:t>i</w:t>
      </w:r>
      <w:r w:rsidRPr="006A246B">
        <w:rPr>
          <w:rFonts w:ascii="Arial" w:hAnsi="Arial"/>
          <w:color w:val="000000"/>
          <w:sz w:val="20"/>
          <w:szCs w:val="20"/>
        </w:rPr>
        <w:t>nitiate and organise actions that contribute towards making our Community a better place for both current and future generations:</w:t>
      </w:r>
    </w:p>
    <w:p w14:paraId="737B33F8" w14:textId="4A3E60AC" w:rsidR="006F5F9D" w:rsidRPr="004A6406" w:rsidRDefault="000118C7" w:rsidP="00473983">
      <w:pPr>
        <w:spacing w:before="240" w:after="120"/>
        <w:rPr>
          <w:rFonts w:ascii="Arial" w:hAnsi="Arial" w:cs="Arial"/>
          <w:color w:val="00B050"/>
          <w:sz w:val="20"/>
          <w:szCs w:val="20"/>
          <w:lang w:val="en-NZ"/>
        </w:rPr>
      </w:pPr>
      <w:r>
        <w:rPr>
          <w:rFonts w:ascii="Arial" w:hAnsi="Arial" w:cs="Arial"/>
          <w:color w:val="00B050"/>
          <w:sz w:val="20"/>
          <w:szCs w:val="20"/>
          <w:lang w:val="en-NZ"/>
        </w:rPr>
        <w:t>A</w:t>
      </w:r>
      <w:r w:rsidR="002F5479" w:rsidRPr="004A6406">
        <w:rPr>
          <w:rFonts w:ascii="Arial" w:hAnsi="Arial" w:cs="Arial"/>
          <w:color w:val="00B050"/>
          <w:sz w:val="20"/>
          <w:szCs w:val="20"/>
          <w:lang w:val="en-NZ"/>
        </w:rPr>
        <w:t>ction</w:t>
      </w:r>
      <w:r w:rsidR="004A6406" w:rsidRPr="004A6406">
        <w:rPr>
          <w:rFonts w:ascii="Arial" w:hAnsi="Arial" w:cs="Arial"/>
          <w:color w:val="00B050"/>
          <w:sz w:val="20"/>
          <w:szCs w:val="20"/>
          <w:lang w:val="en-NZ"/>
        </w:rPr>
        <w:t>s include but are not limited to</w:t>
      </w:r>
      <w:r w:rsidR="00473983">
        <w:rPr>
          <w:rFonts w:ascii="Arial" w:hAnsi="Arial" w:cs="Arial"/>
          <w:color w:val="00B050"/>
          <w:sz w:val="20"/>
          <w:szCs w:val="20"/>
          <w:lang w:val="en-NZ"/>
        </w:rPr>
        <w:t>:</w:t>
      </w:r>
    </w:p>
    <w:p w14:paraId="3185719F" w14:textId="14A6BE03" w:rsidR="005E0850" w:rsidRPr="006A246B" w:rsidRDefault="00BA577C" w:rsidP="00FC0520">
      <w:pPr>
        <w:numPr>
          <w:ilvl w:val="0"/>
          <w:numId w:val="14"/>
        </w:numPr>
        <w:spacing w:after="0"/>
        <w:ind w:left="540" w:hanging="270"/>
        <w:rPr>
          <w:sz w:val="20"/>
          <w:szCs w:val="20"/>
        </w:rPr>
      </w:pPr>
      <w:r w:rsidRPr="006A246B">
        <w:rPr>
          <w:rFonts w:ascii="Arial" w:hAnsi="Arial"/>
          <w:color w:val="000000"/>
          <w:sz w:val="20"/>
          <w:szCs w:val="20"/>
        </w:rPr>
        <w:t>Promot</w:t>
      </w:r>
      <w:r w:rsidR="00366CDE">
        <w:rPr>
          <w:rFonts w:ascii="Arial" w:hAnsi="Arial"/>
          <w:color w:val="000000"/>
          <w:sz w:val="20"/>
          <w:szCs w:val="20"/>
        </w:rPr>
        <w:t>ing</w:t>
      </w:r>
      <w:r w:rsidRPr="006A246B">
        <w:rPr>
          <w:rFonts w:ascii="Arial" w:hAnsi="Arial"/>
          <w:color w:val="000000"/>
          <w:sz w:val="20"/>
          <w:szCs w:val="20"/>
        </w:rPr>
        <w:t xml:space="preserve"> and foster</w:t>
      </w:r>
      <w:r w:rsidR="00366CDE">
        <w:rPr>
          <w:rFonts w:ascii="Arial" w:hAnsi="Arial"/>
          <w:color w:val="000000"/>
          <w:sz w:val="20"/>
          <w:szCs w:val="20"/>
        </w:rPr>
        <w:t>ing</w:t>
      </w:r>
      <w:r w:rsidRPr="006A246B">
        <w:rPr>
          <w:rFonts w:ascii="Arial" w:hAnsi="Arial"/>
          <w:color w:val="000000"/>
          <w:sz w:val="20"/>
          <w:szCs w:val="20"/>
        </w:rPr>
        <w:t xml:space="preserve"> interest in the social, economic, environmental and cultural life of Māpua and surrounding districts</w:t>
      </w:r>
    </w:p>
    <w:p w14:paraId="022653ED" w14:textId="0C014C8E" w:rsidR="004E2D3A" w:rsidRPr="006A246B" w:rsidRDefault="00BA577C" w:rsidP="000475CD">
      <w:pPr>
        <w:numPr>
          <w:ilvl w:val="0"/>
          <w:numId w:val="14"/>
        </w:numPr>
        <w:spacing w:after="0"/>
        <w:ind w:left="540" w:hanging="270"/>
        <w:rPr>
          <w:sz w:val="20"/>
          <w:szCs w:val="20"/>
        </w:rPr>
      </w:pPr>
      <w:r w:rsidRPr="006A246B">
        <w:rPr>
          <w:rFonts w:ascii="Arial" w:hAnsi="Arial"/>
          <w:color w:val="000000"/>
          <w:sz w:val="20"/>
          <w:szCs w:val="20"/>
        </w:rPr>
        <w:t>Encourag</w:t>
      </w:r>
      <w:r w:rsidR="00366CDE">
        <w:rPr>
          <w:rFonts w:ascii="Arial" w:hAnsi="Arial"/>
          <w:color w:val="000000"/>
          <w:sz w:val="20"/>
          <w:szCs w:val="20"/>
        </w:rPr>
        <w:t>ing</w:t>
      </w:r>
      <w:r w:rsidRPr="006A246B">
        <w:rPr>
          <w:rFonts w:ascii="Arial" w:hAnsi="Arial"/>
          <w:color w:val="000000"/>
          <w:sz w:val="20"/>
          <w:szCs w:val="20"/>
        </w:rPr>
        <w:t xml:space="preserve"> public discussion on the socially, economically and environmentally sustainable development of Māpua and districts, commensurate with the preservation of its unique qualities and desired lifestyle of residents</w:t>
      </w:r>
    </w:p>
    <w:p w14:paraId="39CDDAF0" w14:textId="5CD1FD87" w:rsidR="004E2D3A" w:rsidRPr="006A246B" w:rsidRDefault="00BA577C" w:rsidP="004E2D3A">
      <w:pPr>
        <w:numPr>
          <w:ilvl w:val="0"/>
          <w:numId w:val="14"/>
        </w:numPr>
        <w:spacing w:after="0"/>
        <w:ind w:left="540" w:hanging="270"/>
        <w:rPr>
          <w:sz w:val="20"/>
          <w:szCs w:val="20"/>
        </w:rPr>
      </w:pPr>
      <w:r w:rsidRPr="006A246B">
        <w:rPr>
          <w:rFonts w:ascii="Arial" w:hAnsi="Arial"/>
          <w:color w:val="000000"/>
          <w:sz w:val="20"/>
          <w:szCs w:val="20"/>
        </w:rPr>
        <w:t>Serv</w:t>
      </w:r>
      <w:r w:rsidR="00366CDE">
        <w:rPr>
          <w:rFonts w:ascii="Arial" w:hAnsi="Arial"/>
          <w:color w:val="000000"/>
          <w:sz w:val="20"/>
          <w:szCs w:val="20"/>
        </w:rPr>
        <w:t>ing</w:t>
      </w:r>
      <w:r w:rsidRPr="006A246B">
        <w:rPr>
          <w:rFonts w:ascii="Arial" w:hAnsi="Arial"/>
          <w:color w:val="000000"/>
          <w:sz w:val="20"/>
          <w:szCs w:val="20"/>
        </w:rPr>
        <w:t xml:space="preserve"> as a channel of communication with local, regional and National Government, including the Tasman District Council (TDC) and any other statutory or interested organisations, in as much as they may affect those who live in the district </w:t>
      </w:r>
    </w:p>
    <w:p w14:paraId="35D4AB6F" w14:textId="193E2035" w:rsidR="00226D8B" w:rsidRPr="006A246B" w:rsidRDefault="005972DC" w:rsidP="005972DC">
      <w:pPr>
        <w:numPr>
          <w:ilvl w:val="0"/>
          <w:numId w:val="14"/>
        </w:numPr>
        <w:spacing w:after="0"/>
        <w:ind w:left="540" w:hanging="270"/>
        <w:rPr>
          <w:color w:val="7030A0"/>
          <w:sz w:val="20"/>
          <w:szCs w:val="20"/>
        </w:rPr>
      </w:pPr>
      <w:r w:rsidRPr="006A246B">
        <w:rPr>
          <w:rFonts w:ascii="Arial" w:hAnsi="Arial"/>
          <w:color w:val="7030A0"/>
          <w:sz w:val="20"/>
          <w:szCs w:val="20"/>
        </w:rPr>
        <w:t>Assist</w:t>
      </w:r>
      <w:r w:rsidR="00366CDE">
        <w:rPr>
          <w:rFonts w:ascii="Arial" w:hAnsi="Arial"/>
          <w:color w:val="7030A0"/>
          <w:sz w:val="20"/>
          <w:szCs w:val="20"/>
        </w:rPr>
        <w:t>ing</w:t>
      </w:r>
      <w:r w:rsidRPr="006A246B">
        <w:rPr>
          <w:rFonts w:ascii="Arial" w:hAnsi="Arial"/>
          <w:color w:val="7030A0"/>
          <w:sz w:val="20"/>
          <w:szCs w:val="20"/>
        </w:rPr>
        <w:t xml:space="preserve"> membership </w:t>
      </w:r>
      <w:r w:rsidR="00CF6A74" w:rsidRPr="006A246B">
        <w:rPr>
          <w:rFonts w:ascii="Arial" w:hAnsi="Arial"/>
          <w:color w:val="7030A0"/>
          <w:sz w:val="20"/>
          <w:szCs w:val="20"/>
        </w:rPr>
        <w:t>to better understand the process/timelines for</w:t>
      </w:r>
      <w:r w:rsidRPr="006A246B">
        <w:rPr>
          <w:rFonts w:ascii="Arial" w:hAnsi="Arial"/>
          <w:color w:val="7030A0"/>
          <w:sz w:val="20"/>
          <w:szCs w:val="20"/>
        </w:rPr>
        <w:t xml:space="preserve"> preparing public </w:t>
      </w:r>
      <w:r w:rsidRPr="00FD0288">
        <w:rPr>
          <w:rFonts w:ascii="Arial" w:hAnsi="Arial"/>
          <w:color w:val="C00000"/>
          <w:sz w:val="20"/>
          <w:szCs w:val="20"/>
        </w:rPr>
        <w:t xml:space="preserve">submissions </w:t>
      </w:r>
      <w:r w:rsidR="00E94E2C" w:rsidRPr="00FD0288">
        <w:rPr>
          <w:rFonts w:ascii="Arial" w:hAnsi="Arial"/>
          <w:strike/>
          <w:color w:val="C00000"/>
          <w:sz w:val="20"/>
          <w:szCs w:val="20"/>
        </w:rPr>
        <w:t xml:space="preserve">related to </w:t>
      </w:r>
      <w:r w:rsidR="00226D8B" w:rsidRPr="00FD0288">
        <w:rPr>
          <w:rFonts w:ascii="Arial" w:hAnsi="Arial"/>
          <w:strike/>
          <w:color w:val="C00000"/>
          <w:sz w:val="20"/>
          <w:szCs w:val="20"/>
        </w:rPr>
        <w:t>TDC Policy matters</w:t>
      </w:r>
      <w:r w:rsidR="004D1071" w:rsidRPr="00FD0288">
        <w:rPr>
          <w:rFonts w:ascii="Arial" w:hAnsi="Arial"/>
          <w:strike/>
          <w:color w:val="C00000"/>
          <w:sz w:val="20"/>
          <w:szCs w:val="20"/>
        </w:rPr>
        <w:t xml:space="preserve"> (</w:t>
      </w:r>
      <w:r w:rsidR="002461B6" w:rsidRPr="002461B6">
        <w:rPr>
          <w:rFonts w:ascii="Arial" w:hAnsi="Arial"/>
          <w:color w:val="00B050"/>
          <w:sz w:val="20"/>
          <w:szCs w:val="20"/>
        </w:rPr>
        <w:t>including but not limited to</w:t>
      </w:r>
      <w:r w:rsidR="004D1071" w:rsidRPr="002461B6">
        <w:rPr>
          <w:rFonts w:ascii="Arial" w:hAnsi="Arial"/>
          <w:color w:val="00B050"/>
          <w:sz w:val="20"/>
          <w:szCs w:val="20"/>
        </w:rPr>
        <w:t xml:space="preserve"> </w:t>
      </w:r>
      <w:r w:rsidR="000338FC">
        <w:rPr>
          <w:rFonts w:ascii="Arial" w:hAnsi="Arial"/>
          <w:color w:val="00B050"/>
          <w:sz w:val="20"/>
          <w:szCs w:val="20"/>
        </w:rPr>
        <w:t>TDC Policy Matters</w:t>
      </w:r>
      <w:r w:rsidR="00FD0288">
        <w:rPr>
          <w:rFonts w:ascii="Arial" w:hAnsi="Arial"/>
          <w:color w:val="00B050"/>
          <w:sz w:val="20"/>
          <w:szCs w:val="20"/>
        </w:rPr>
        <w:t xml:space="preserve">, </w:t>
      </w:r>
      <w:r w:rsidR="004D1071" w:rsidRPr="006A246B">
        <w:rPr>
          <w:rFonts w:ascii="Arial" w:hAnsi="Arial"/>
          <w:color w:val="7030A0"/>
          <w:sz w:val="20"/>
          <w:szCs w:val="20"/>
        </w:rPr>
        <w:t>Residential and Commercial Plan/Zoning changes, Parks &amp; Reserves management, Roading and Pathways, Public Transport</w:t>
      </w:r>
      <w:r w:rsidR="00D568F5">
        <w:rPr>
          <w:rFonts w:ascii="Arial" w:hAnsi="Arial"/>
          <w:color w:val="7030A0"/>
          <w:sz w:val="20"/>
          <w:szCs w:val="20"/>
        </w:rPr>
        <w:t xml:space="preserve">, </w:t>
      </w:r>
      <w:r w:rsidR="004D1071" w:rsidRPr="006A246B">
        <w:rPr>
          <w:rFonts w:ascii="Arial" w:hAnsi="Arial"/>
          <w:color w:val="7030A0"/>
          <w:sz w:val="20"/>
          <w:szCs w:val="20"/>
        </w:rPr>
        <w:t>Liquor Licencing</w:t>
      </w:r>
      <w:r w:rsidR="004E3C90">
        <w:rPr>
          <w:rFonts w:ascii="Arial" w:hAnsi="Arial"/>
          <w:color w:val="7030A0"/>
          <w:sz w:val="20"/>
          <w:szCs w:val="20"/>
        </w:rPr>
        <w:t xml:space="preserve">, </w:t>
      </w:r>
      <w:r w:rsidR="00E37184" w:rsidRPr="005E08E6">
        <w:rPr>
          <w:rFonts w:ascii="Arial" w:hAnsi="Arial"/>
          <w:color w:val="00B050"/>
          <w:sz w:val="20"/>
          <w:szCs w:val="20"/>
        </w:rPr>
        <w:t>District Health Board matters,</w:t>
      </w:r>
      <w:r w:rsidR="00D34B2D" w:rsidRPr="005E08E6">
        <w:rPr>
          <w:rFonts w:ascii="Arial" w:hAnsi="Arial"/>
          <w:color w:val="00B050"/>
          <w:sz w:val="20"/>
          <w:szCs w:val="20"/>
        </w:rPr>
        <w:t xml:space="preserve"> Environmental and </w:t>
      </w:r>
      <w:r w:rsidR="00557C18" w:rsidRPr="005E08E6">
        <w:rPr>
          <w:rFonts w:ascii="Arial" w:hAnsi="Arial"/>
          <w:color w:val="00B050"/>
          <w:sz w:val="20"/>
          <w:szCs w:val="20"/>
        </w:rPr>
        <w:t>Climate resiliency concerns</w:t>
      </w:r>
      <w:r w:rsidR="00E37184" w:rsidRPr="005E08E6">
        <w:rPr>
          <w:rFonts w:ascii="Arial" w:hAnsi="Arial"/>
          <w:color w:val="00B050"/>
          <w:sz w:val="20"/>
          <w:szCs w:val="20"/>
        </w:rPr>
        <w:t xml:space="preserve"> </w:t>
      </w:r>
      <w:r w:rsidR="004D1071" w:rsidRPr="006A246B">
        <w:rPr>
          <w:rFonts w:ascii="Arial" w:hAnsi="Arial"/>
          <w:color w:val="7030A0"/>
          <w:sz w:val="20"/>
          <w:szCs w:val="20"/>
        </w:rPr>
        <w:t>)</w:t>
      </w:r>
    </w:p>
    <w:p w14:paraId="6361C8B0" w14:textId="3601600E" w:rsidR="00226D8B" w:rsidRPr="006A246B" w:rsidRDefault="00BA577C" w:rsidP="004D1071">
      <w:pPr>
        <w:numPr>
          <w:ilvl w:val="0"/>
          <w:numId w:val="14"/>
        </w:numPr>
        <w:spacing w:after="0"/>
        <w:ind w:left="540" w:hanging="270"/>
        <w:rPr>
          <w:sz w:val="20"/>
          <w:szCs w:val="20"/>
        </w:rPr>
      </w:pPr>
      <w:r w:rsidRPr="006A246B">
        <w:rPr>
          <w:rFonts w:ascii="Arial" w:hAnsi="Arial"/>
          <w:color w:val="000000"/>
          <w:sz w:val="20"/>
          <w:szCs w:val="20"/>
        </w:rPr>
        <w:t>Collect</w:t>
      </w:r>
      <w:r w:rsidR="00366CDE">
        <w:rPr>
          <w:rFonts w:ascii="Arial" w:hAnsi="Arial"/>
          <w:color w:val="000000"/>
          <w:sz w:val="20"/>
          <w:szCs w:val="20"/>
        </w:rPr>
        <w:t>ing</w:t>
      </w:r>
      <w:r w:rsidRPr="006A246B">
        <w:rPr>
          <w:rFonts w:ascii="Arial" w:hAnsi="Arial"/>
          <w:color w:val="000000"/>
          <w:sz w:val="20"/>
          <w:szCs w:val="20"/>
        </w:rPr>
        <w:t xml:space="preserve"> and disseminat</w:t>
      </w:r>
      <w:r w:rsidR="00366CDE">
        <w:rPr>
          <w:rFonts w:ascii="Arial" w:hAnsi="Arial"/>
          <w:color w:val="000000"/>
          <w:sz w:val="20"/>
          <w:szCs w:val="20"/>
        </w:rPr>
        <w:t>ing</w:t>
      </w:r>
      <w:r w:rsidRPr="006A246B">
        <w:rPr>
          <w:rFonts w:ascii="Arial" w:hAnsi="Arial"/>
          <w:color w:val="000000"/>
          <w:sz w:val="20"/>
          <w:szCs w:val="20"/>
        </w:rPr>
        <w:t xml:space="preserve"> information on matters pertaining to these objectives and any other matters of interest or concern to the community</w:t>
      </w:r>
      <w:r w:rsidR="0089140C" w:rsidRPr="006A246B">
        <w:rPr>
          <w:rFonts w:ascii="Arial" w:hAnsi="Arial"/>
          <w:color w:val="000000"/>
          <w:sz w:val="20"/>
          <w:szCs w:val="20"/>
        </w:rPr>
        <w:t xml:space="preserve"> </w:t>
      </w:r>
    </w:p>
    <w:p w14:paraId="2EACFFB9" w14:textId="2135D356" w:rsidR="003244DF" w:rsidRDefault="00162862" w:rsidP="00473983">
      <w:pPr>
        <w:spacing w:before="240" w:after="120"/>
        <w:rPr>
          <w:rFonts w:ascii="Arial" w:hAnsi="Arial"/>
          <w:color w:val="7030A0"/>
          <w:sz w:val="20"/>
          <w:szCs w:val="20"/>
        </w:rPr>
      </w:pPr>
      <w:r w:rsidRPr="006A246B">
        <w:rPr>
          <w:rFonts w:ascii="Arial" w:hAnsi="Arial"/>
          <w:color w:val="7030A0"/>
          <w:sz w:val="20"/>
          <w:szCs w:val="20"/>
        </w:rPr>
        <w:t xml:space="preserve">In undertaking these </w:t>
      </w:r>
      <w:r w:rsidR="003244DF" w:rsidRPr="0064134A">
        <w:rPr>
          <w:rFonts w:ascii="Arial" w:hAnsi="Arial"/>
          <w:strike/>
          <w:color w:val="00B050"/>
          <w:sz w:val="20"/>
          <w:szCs w:val="20"/>
        </w:rPr>
        <w:t>purposes</w:t>
      </w:r>
      <w:r w:rsidR="003244DF" w:rsidRPr="0064134A">
        <w:rPr>
          <w:rFonts w:ascii="Arial" w:hAnsi="Arial"/>
          <w:strike/>
          <w:color w:val="7030A0"/>
          <w:sz w:val="20"/>
          <w:szCs w:val="20"/>
        </w:rPr>
        <w:t>/</w:t>
      </w:r>
      <w:r w:rsidRPr="0064134A">
        <w:rPr>
          <w:rFonts w:ascii="Arial" w:hAnsi="Arial"/>
          <w:strike/>
          <w:color w:val="7030A0"/>
          <w:sz w:val="20"/>
          <w:szCs w:val="20"/>
        </w:rPr>
        <w:t>object</w:t>
      </w:r>
      <w:r w:rsidR="004533CD" w:rsidRPr="0064134A">
        <w:rPr>
          <w:rFonts w:ascii="Arial" w:hAnsi="Arial"/>
          <w:strike/>
          <w:color w:val="7030A0"/>
          <w:sz w:val="20"/>
          <w:szCs w:val="20"/>
        </w:rPr>
        <w:t>ives</w:t>
      </w:r>
      <w:r w:rsidR="0064134A">
        <w:rPr>
          <w:rFonts w:ascii="Arial" w:hAnsi="Arial"/>
          <w:color w:val="7030A0"/>
          <w:sz w:val="20"/>
          <w:szCs w:val="20"/>
        </w:rPr>
        <w:t xml:space="preserve"> actions</w:t>
      </w:r>
      <w:r w:rsidR="009A2FEF">
        <w:rPr>
          <w:rFonts w:ascii="Arial" w:hAnsi="Arial"/>
          <w:color w:val="7030A0"/>
          <w:sz w:val="20"/>
          <w:szCs w:val="20"/>
        </w:rPr>
        <w:t xml:space="preserve"> the society</w:t>
      </w:r>
      <w:r w:rsidR="00473983">
        <w:rPr>
          <w:rFonts w:ascii="Arial" w:hAnsi="Arial"/>
          <w:color w:val="7030A0"/>
          <w:sz w:val="20"/>
          <w:szCs w:val="20"/>
        </w:rPr>
        <w:t xml:space="preserve"> will</w:t>
      </w:r>
      <w:r w:rsidR="003244DF">
        <w:rPr>
          <w:rFonts w:ascii="Arial" w:hAnsi="Arial"/>
          <w:color w:val="7030A0"/>
          <w:sz w:val="20"/>
          <w:szCs w:val="20"/>
        </w:rPr>
        <w:t>:</w:t>
      </w:r>
    </w:p>
    <w:p w14:paraId="2EB43C97" w14:textId="795848C9" w:rsidR="003244DF" w:rsidRDefault="004533CD" w:rsidP="003244DF">
      <w:pPr>
        <w:pStyle w:val="ListParagraph"/>
        <w:numPr>
          <w:ilvl w:val="0"/>
          <w:numId w:val="82"/>
        </w:numPr>
        <w:rPr>
          <w:rFonts w:ascii="Arial" w:hAnsi="Arial"/>
          <w:color w:val="7030A0"/>
          <w:sz w:val="20"/>
          <w:szCs w:val="20"/>
        </w:rPr>
      </w:pPr>
      <w:r w:rsidRPr="003244DF">
        <w:rPr>
          <w:rFonts w:ascii="Arial" w:hAnsi="Arial"/>
          <w:strike/>
          <w:color w:val="943634" w:themeColor="accent2" w:themeShade="BF"/>
          <w:sz w:val="20"/>
          <w:szCs w:val="20"/>
        </w:rPr>
        <w:t>at all times</w:t>
      </w:r>
      <w:r w:rsidR="002F5D93" w:rsidRPr="003244DF">
        <w:rPr>
          <w:rFonts w:ascii="Arial" w:hAnsi="Arial"/>
          <w:strike/>
          <w:color w:val="943634" w:themeColor="accent2" w:themeShade="BF"/>
          <w:sz w:val="20"/>
          <w:szCs w:val="20"/>
        </w:rPr>
        <w:t xml:space="preserve"> remain neutral</w:t>
      </w:r>
      <w:r w:rsidR="002F5D93" w:rsidRPr="003244DF">
        <w:rPr>
          <w:rFonts w:ascii="Arial" w:hAnsi="Arial"/>
          <w:color w:val="943634" w:themeColor="accent2" w:themeShade="BF"/>
          <w:sz w:val="20"/>
          <w:szCs w:val="20"/>
        </w:rPr>
        <w:t xml:space="preserve"> </w:t>
      </w:r>
      <w:r w:rsidR="00180B8B" w:rsidRPr="003244DF">
        <w:rPr>
          <w:rFonts w:ascii="Arial" w:hAnsi="Arial"/>
          <w:color w:val="00B050"/>
          <w:sz w:val="20"/>
          <w:szCs w:val="20"/>
        </w:rPr>
        <w:t>carefully consider</w:t>
      </w:r>
      <w:r w:rsidR="00762359" w:rsidRPr="003244DF">
        <w:rPr>
          <w:rFonts w:ascii="Arial" w:hAnsi="Arial"/>
          <w:color w:val="00B050"/>
          <w:sz w:val="20"/>
          <w:szCs w:val="20"/>
        </w:rPr>
        <w:t xml:space="preserve"> its position </w:t>
      </w:r>
      <w:r w:rsidR="002F5D93" w:rsidRPr="003244DF">
        <w:rPr>
          <w:rFonts w:ascii="Arial" w:hAnsi="Arial"/>
          <w:color w:val="7030A0"/>
          <w:sz w:val="20"/>
          <w:szCs w:val="20"/>
        </w:rPr>
        <w:t xml:space="preserve">with respect to </w:t>
      </w:r>
      <w:r w:rsidR="009E4CA0" w:rsidRPr="003244DF">
        <w:rPr>
          <w:rFonts w:ascii="Arial" w:hAnsi="Arial"/>
          <w:color w:val="7030A0"/>
          <w:sz w:val="20"/>
          <w:szCs w:val="20"/>
        </w:rPr>
        <w:t>significant</w:t>
      </w:r>
      <w:r w:rsidR="00130CDA" w:rsidRPr="003244DF">
        <w:rPr>
          <w:rFonts w:ascii="Arial" w:hAnsi="Arial"/>
          <w:color w:val="7030A0"/>
          <w:sz w:val="20"/>
          <w:szCs w:val="20"/>
        </w:rPr>
        <w:t xml:space="preserve"> social and/or commercial matters</w:t>
      </w:r>
      <w:r w:rsidR="00E2647D" w:rsidRPr="003244DF">
        <w:rPr>
          <w:rFonts w:ascii="Arial" w:hAnsi="Arial"/>
          <w:color w:val="7030A0"/>
          <w:sz w:val="20"/>
          <w:szCs w:val="20"/>
        </w:rPr>
        <w:t xml:space="preserve"> </w:t>
      </w:r>
      <w:r w:rsidR="00EE4AFE" w:rsidRPr="003244DF">
        <w:rPr>
          <w:rFonts w:ascii="Arial" w:hAnsi="Arial"/>
          <w:color w:val="7030A0"/>
          <w:sz w:val="20"/>
          <w:szCs w:val="20"/>
        </w:rPr>
        <w:t>impacting our</w:t>
      </w:r>
      <w:r w:rsidR="00E2647D" w:rsidRPr="003244DF">
        <w:rPr>
          <w:rFonts w:ascii="Arial" w:hAnsi="Arial"/>
          <w:color w:val="7030A0"/>
          <w:sz w:val="20"/>
          <w:szCs w:val="20"/>
        </w:rPr>
        <w:t xml:space="preserve"> Community</w:t>
      </w:r>
    </w:p>
    <w:p w14:paraId="12D27FB0" w14:textId="77777777" w:rsidR="009A2FEF" w:rsidRDefault="004D1071" w:rsidP="003244DF">
      <w:pPr>
        <w:pStyle w:val="ListParagraph"/>
        <w:numPr>
          <w:ilvl w:val="0"/>
          <w:numId w:val="82"/>
        </w:numPr>
        <w:rPr>
          <w:rFonts w:ascii="Arial" w:hAnsi="Arial"/>
          <w:color w:val="7030A0"/>
          <w:sz w:val="20"/>
          <w:szCs w:val="20"/>
        </w:rPr>
      </w:pPr>
      <w:r w:rsidRPr="003244DF">
        <w:rPr>
          <w:rFonts w:ascii="Arial" w:hAnsi="Arial"/>
          <w:color w:val="7030A0"/>
          <w:sz w:val="20"/>
          <w:szCs w:val="20"/>
        </w:rPr>
        <w:t>focus on ensuring members</w:t>
      </w:r>
      <w:r w:rsidR="004E2D3A" w:rsidRPr="003244DF">
        <w:rPr>
          <w:rFonts w:ascii="Arial" w:hAnsi="Arial"/>
          <w:color w:val="7030A0"/>
          <w:sz w:val="20"/>
          <w:szCs w:val="20"/>
        </w:rPr>
        <w:t xml:space="preserve"> have all available information and seek clarification as needed from all relevant stakeholders</w:t>
      </w:r>
    </w:p>
    <w:p w14:paraId="64E3E2C8" w14:textId="4AED4A72" w:rsidR="00335D9F" w:rsidRDefault="00F240E9" w:rsidP="003244DF">
      <w:pPr>
        <w:pStyle w:val="ListParagraph"/>
        <w:numPr>
          <w:ilvl w:val="0"/>
          <w:numId w:val="82"/>
        </w:numPr>
        <w:rPr>
          <w:rFonts w:ascii="Arial" w:hAnsi="Arial"/>
          <w:color w:val="7030A0"/>
          <w:sz w:val="20"/>
          <w:szCs w:val="20"/>
        </w:rPr>
      </w:pPr>
      <w:r w:rsidRPr="003244DF">
        <w:rPr>
          <w:rFonts w:ascii="Arial" w:hAnsi="Arial"/>
          <w:color w:val="7030A0"/>
          <w:sz w:val="20"/>
          <w:szCs w:val="20"/>
        </w:rPr>
        <w:t>represent</w:t>
      </w:r>
      <w:r w:rsidR="00D70E40" w:rsidRPr="003244DF">
        <w:rPr>
          <w:rFonts w:ascii="Arial" w:hAnsi="Arial"/>
          <w:color w:val="7030A0"/>
          <w:sz w:val="20"/>
          <w:szCs w:val="20"/>
        </w:rPr>
        <w:t xml:space="preserve"> </w:t>
      </w:r>
      <w:r w:rsidR="00B900A2" w:rsidRPr="003244DF">
        <w:rPr>
          <w:rFonts w:ascii="Arial" w:hAnsi="Arial"/>
          <w:color w:val="7030A0"/>
          <w:sz w:val="20"/>
          <w:szCs w:val="20"/>
        </w:rPr>
        <w:t>its membership on agreed positions</w:t>
      </w:r>
    </w:p>
    <w:p w14:paraId="4E81F505" w14:textId="0C4DC1F9" w:rsidR="008979B2" w:rsidRDefault="004E2D3A" w:rsidP="003244DF">
      <w:pPr>
        <w:pStyle w:val="ListParagraph"/>
        <w:numPr>
          <w:ilvl w:val="0"/>
          <w:numId w:val="82"/>
        </w:numPr>
        <w:rPr>
          <w:rFonts w:ascii="Arial" w:hAnsi="Arial"/>
          <w:color w:val="7030A0"/>
          <w:sz w:val="20"/>
          <w:szCs w:val="20"/>
        </w:rPr>
      </w:pPr>
      <w:r w:rsidRPr="003244DF">
        <w:rPr>
          <w:rFonts w:ascii="Arial" w:hAnsi="Arial"/>
          <w:color w:val="7030A0"/>
          <w:sz w:val="20"/>
          <w:szCs w:val="20"/>
        </w:rPr>
        <w:t>provide a forum within which our members</w:t>
      </w:r>
      <w:r w:rsidR="00F900A6" w:rsidRPr="003244DF">
        <w:rPr>
          <w:rFonts w:ascii="Arial" w:hAnsi="Arial"/>
          <w:color w:val="7030A0"/>
          <w:sz w:val="20"/>
          <w:szCs w:val="20"/>
        </w:rPr>
        <w:t xml:space="preserve"> and the c</w:t>
      </w:r>
      <w:r w:rsidR="00643CFC" w:rsidRPr="003244DF">
        <w:rPr>
          <w:rFonts w:ascii="Arial" w:hAnsi="Arial"/>
          <w:color w:val="7030A0"/>
          <w:sz w:val="20"/>
          <w:szCs w:val="20"/>
        </w:rPr>
        <w:t>ommunity in general</w:t>
      </w:r>
      <w:r w:rsidRPr="003244DF">
        <w:rPr>
          <w:rFonts w:ascii="Arial" w:hAnsi="Arial"/>
          <w:color w:val="7030A0"/>
          <w:sz w:val="20"/>
          <w:szCs w:val="20"/>
        </w:rPr>
        <w:t xml:space="preserve"> can listen to</w:t>
      </w:r>
      <w:r w:rsidR="00B23EDF">
        <w:rPr>
          <w:rFonts w:ascii="Arial" w:hAnsi="Arial"/>
          <w:color w:val="7030A0"/>
          <w:sz w:val="20"/>
          <w:szCs w:val="20"/>
        </w:rPr>
        <w:t xml:space="preserve"> </w:t>
      </w:r>
      <w:r w:rsidR="00B23EDF" w:rsidRPr="00B23EDF">
        <w:rPr>
          <w:rFonts w:ascii="Arial" w:hAnsi="Arial"/>
          <w:color w:val="00B050"/>
          <w:sz w:val="20"/>
          <w:szCs w:val="20"/>
        </w:rPr>
        <w:t>proposals and</w:t>
      </w:r>
      <w:r w:rsidRPr="00B23EDF">
        <w:rPr>
          <w:rFonts w:ascii="Arial" w:hAnsi="Arial"/>
          <w:color w:val="00B050"/>
          <w:sz w:val="20"/>
          <w:szCs w:val="20"/>
        </w:rPr>
        <w:t xml:space="preserve"> </w:t>
      </w:r>
      <w:r w:rsidRPr="003244DF">
        <w:rPr>
          <w:rFonts w:ascii="Arial" w:hAnsi="Arial"/>
          <w:color w:val="7030A0"/>
          <w:sz w:val="20"/>
          <w:szCs w:val="20"/>
        </w:rPr>
        <w:t>our residents’ different perspectives.</w:t>
      </w:r>
    </w:p>
    <w:p w14:paraId="07C4D499" w14:textId="1613005D" w:rsidR="000756FA" w:rsidRPr="003244DF" w:rsidRDefault="000756FA" w:rsidP="003244DF">
      <w:pPr>
        <w:pStyle w:val="ListParagraph"/>
        <w:numPr>
          <w:ilvl w:val="0"/>
          <w:numId w:val="82"/>
        </w:numPr>
        <w:rPr>
          <w:rFonts w:ascii="Arial" w:hAnsi="Arial"/>
          <w:color w:val="7030A0"/>
          <w:sz w:val="20"/>
          <w:szCs w:val="20"/>
        </w:rPr>
      </w:pPr>
      <w:r>
        <w:rPr>
          <w:rFonts w:ascii="Arial" w:hAnsi="Arial"/>
          <w:color w:val="7030A0"/>
          <w:sz w:val="20"/>
          <w:szCs w:val="20"/>
        </w:rPr>
        <w:t xml:space="preserve">not </w:t>
      </w:r>
      <w:r w:rsidR="0008022A">
        <w:rPr>
          <w:rFonts w:ascii="Arial" w:hAnsi="Arial"/>
          <w:color w:val="7030A0"/>
          <w:sz w:val="20"/>
          <w:szCs w:val="20"/>
        </w:rPr>
        <w:t xml:space="preserve">claim to </w:t>
      </w:r>
      <w:r w:rsidRPr="003244DF">
        <w:rPr>
          <w:rFonts w:ascii="Arial" w:hAnsi="Arial"/>
          <w:color w:val="7030A0"/>
          <w:sz w:val="20"/>
          <w:szCs w:val="20"/>
        </w:rPr>
        <w:t>speak on behalf of the wider Community</w:t>
      </w:r>
    </w:p>
    <w:p w14:paraId="0800778A" w14:textId="4357B7C5" w:rsidR="005E0850" w:rsidRPr="006A246B" w:rsidRDefault="00BA577C">
      <w:pPr>
        <w:rPr>
          <w:color w:val="FF0000"/>
          <w:sz w:val="20"/>
          <w:szCs w:val="20"/>
        </w:rPr>
      </w:pPr>
      <w:r w:rsidRPr="006A246B">
        <w:rPr>
          <w:rFonts w:ascii="Arial" w:hAnsi="Arial"/>
          <w:color w:val="FF0000"/>
          <w:sz w:val="20"/>
          <w:szCs w:val="20"/>
        </w:rPr>
        <w:t xml:space="preserve">The </w:t>
      </w:r>
      <w:r w:rsidRPr="006A246B">
        <w:rPr>
          <w:rFonts w:ascii="Arial" w:hAnsi="Arial"/>
          <w:b/>
          <w:color w:val="FF0000"/>
          <w:sz w:val="20"/>
          <w:szCs w:val="20"/>
        </w:rPr>
        <w:t>Society</w:t>
      </w:r>
      <w:r w:rsidRPr="006A246B">
        <w:rPr>
          <w:rFonts w:ascii="Arial" w:hAnsi="Arial"/>
          <w:color w:val="FF0000"/>
          <w:sz w:val="20"/>
          <w:szCs w:val="20"/>
        </w:rPr>
        <w:t xml:space="preserve"> must not operate for the purpose of, or with the effect of</w:t>
      </w:r>
      <w:r w:rsidR="002232CB" w:rsidRPr="006A246B">
        <w:rPr>
          <w:rFonts w:ascii="Arial" w:hAnsi="Arial"/>
          <w:color w:val="FF0000"/>
          <w:sz w:val="20"/>
          <w:szCs w:val="20"/>
        </w:rPr>
        <w:t>:</w:t>
      </w:r>
    </w:p>
    <w:p w14:paraId="14F6A228" w14:textId="77777777" w:rsidR="005E0850" w:rsidRPr="006A246B" w:rsidRDefault="00BA577C" w:rsidP="00A43B2B">
      <w:pPr>
        <w:numPr>
          <w:ilvl w:val="0"/>
          <w:numId w:val="3"/>
        </w:numPr>
        <w:spacing w:after="0"/>
        <w:rPr>
          <w:color w:val="FF0000"/>
          <w:sz w:val="20"/>
          <w:szCs w:val="20"/>
        </w:rPr>
      </w:pPr>
      <w:r w:rsidRPr="006A246B">
        <w:rPr>
          <w:rFonts w:ascii="Arial" w:hAnsi="Arial"/>
          <w:color w:val="FF0000"/>
          <w:sz w:val="20"/>
          <w:szCs w:val="20"/>
        </w:rPr>
        <w:t xml:space="preserve">distributing, any gain, profit, surplus, dividend, or other similar financial benefit to any of its </w:t>
      </w:r>
      <w:r w:rsidRPr="006A246B">
        <w:rPr>
          <w:rFonts w:ascii="Arial" w:hAnsi="Arial"/>
          <w:b/>
          <w:color w:val="FF0000"/>
          <w:sz w:val="20"/>
          <w:szCs w:val="20"/>
        </w:rPr>
        <w:t>Members</w:t>
      </w:r>
      <w:r w:rsidRPr="006A246B">
        <w:rPr>
          <w:rFonts w:ascii="Arial" w:hAnsi="Arial"/>
          <w:color w:val="FF0000"/>
          <w:sz w:val="20"/>
          <w:szCs w:val="20"/>
        </w:rPr>
        <w:t xml:space="preserve"> (whether in money or in kind); or</w:t>
      </w:r>
    </w:p>
    <w:p w14:paraId="54B794C6" w14:textId="77777777" w:rsidR="005E0850" w:rsidRPr="006A246B" w:rsidRDefault="00BA577C" w:rsidP="00A43B2B">
      <w:pPr>
        <w:numPr>
          <w:ilvl w:val="0"/>
          <w:numId w:val="3"/>
        </w:numPr>
        <w:spacing w:after="0"/>
        <w:rPr>
          <w:color w:val="FF0000"/>
          <w:sz w:val="20"/>
          <w:szCs w:val="20"/>
        </w:rPr>
      </w:pPr>
      <w:r w:rsidRPr="006A246B">
        <w:rPr>
          <w:rFonts w:ascii="Arial" w:hAnsi="Arial"/>
          <w:color w:val="FF0000"/>
          <w:sz w:val="20"/>
          <w:szCs w:val="20"/>
        </w:rPr>
        <w:t xml:space="preserve">having capital that is divided into shares or stock held by its </w:t>
      </w:r>
      <w:r w:rsidRPr="006A246B">
        <w:rPr>
          <w:rFonts w:ascii="Arial" w:hAnsi="Arial"/>
          <w:b/>
          <w:color w:val="FF0000"/>
          <w:sz w:val="20"/>
          <w:szCs w:val="20"/>
        </w:rPr>
        <w:t>Members</w:t>
      </w:r>
      <w:r w:rsidRPr="006A246B">
        <w:rPr>
          <w:rFonts w:ascii="Arial" w:hAnsi="Arial"/>
          <w:color w:val="FF0000"/>
          <w:sz w:val="20"/>
          <w:szCs w:val="20"/>
        </w:rPr>
        <w:t>; or</w:t>
      </w:r>
    </w:p>
    <w:p w14:paraId="21D34B45" w14:textId="77777777" w:rsidR="005E0850" w:rsidRPr="006A246B" w:rsidRDefault="00BA577C" w:rsidP="00A43B2B">
      <w:pPr>
        <w:numPr>
          <w:ilvl w:val="0"/>
          <w:numId w:val="3"/>
        </w:numPr>
        <w:spacing w:after="0"/>
        <w:rPr>
          <w:color w:val="FF0000"/>
          <w:sz w:val="20"/>
          <w:szCs w:val="20"/>
        </w:rPr>
      </w:pPr>
      <w:r w:rsidRPr="006A246B">
        <w:rPr>
          <w:rFonts w:ascii="Arial" w:hAnsi="Arial"/>
          <w:color w:val="FF0000"/>
          <w:sz w:val="20"/>
          <w:szCs w:val="20"/>
        </w:rPr>
        <w:t>holding, property in which its members have a disposable interest (whether directly, or in the form of shares or stock in the capital of the society or otherwise).</w:t>
      </w:r>
    </w:p>
    <w:p w14:paraId="6197B7E7" w14:textId="77777777" w:rsidR="003349B3" w:rsidRPr="006A246B" w:rsidRDefault="003349B3">
      <w:pPr>
        <w:spacing w:after="0"/>
        <w:rPr>
          <w:rFonts w:ascii="Arial" w:hAnsi="Arial"/>
          <w:color w:val="FF0000"/>
          <w:sz w:val="20"/>
          <w:szCs w:val="20"/>
        </w:rPr>
      </w:pPr>
    </w:p>
    <w:p w14:paraId="41FB59A7" w14:textId="1AB027CD" w:rsidR="005E0850" w:rsidRPr="006A246B" w:rsidRDefault="00BA577C">
      <w:pPr>
        <w:spacing w:after="0"/>
        <w:rPr>
          <w:color w:val="FF0000"/>
          <w:sz w:val="20"/>
          <w:szCs w:val="20"/>
        </w:rPr>
      </w:pPr>
      <w:r w:rsidRPr="006A246B">
        <w:rPr>
          <w:rFonts w:ascii="Arial" w:hAnsi="Arial"/>
          <w:color w:val="FF0000"/>
          <w:sz w:val="20"/>
          <w:szCs w:val="20"/>
        </w:rPr>
        <w:t xml:space="preserve">But the </w:t>
      </w:r>
      <w:r w:rsidRPr="006A246B">
        <w:rPr>
          <w:rFonts w:ascii="Arial" w:hAnsi="Arial"/>
          <w:b/>
          <w:color w:val="FF0000"/>
          <w:sz w:val="20"/>
          <w:szCs w:val="20"/>
        </w:rPr>
        <w:t>Society</w:t>
      </w:r>
      <w:r w:rsidRPr="006A246B">
        <w:rPr>
          <w:rFonts w:ascii="Arial" w:hAnsi="Arial"/>
          <w:color w:val="FF0000"/>
          <w:sz w:val="20"/>
          <w:szCs w:val="20"/>
        </w:rPr>
        <w:t xml:space="preserve"> will not operate for the financial gain of </w:t>
      </w:r>
      <w:r w:rsidRPr="006A246B">
        <w:rPr>
          <w:rFonts w:ascii="Arial" w:hAnsi="Arial"/>
          <w:b/>
          <w:color w:val="FF0000"/>
          <w:sz w:val="20"/>
          <w:szCs w:val="20"/>
        </w:rPr>
        <w:t>Members</w:t>
      </w:r>
      <w:r w:rsidRPr="006A246B">
        <w:rPr>
          <w:rFonts w:ascii="Arial" w:hAnsi="Arial"/>
          <w:color w:val="FF0000"/>
          <w:sz w:val="20"/>
          <w:szCs w:val="20"/>
        </w:rPr>
        <w:t xml:space="preserve"> simply if the </w:t>
      </w:r>
      <w:r w:rsidRPr="006A246B">
        <w:rPr>
          <w:rFonts w:ascii="Arial" w:hAnsi="Arial"/>
          <w:b/>
          <w:color w:val="FF0000"/>
          <w:sz w:val="20"/>
          <w:szCs w:val="20"/>
        </w:rPr>
        <w:t>Society</w:t>
      </w:r>
      <w:r w:rsidR="002232CB" w:rsidRPr="006A246B">
        <w:rPr>
          <w:rFonts w:ascii="Arial" w:hAnsi="Arial"/>
          <w:color w:val="FF0000"/>
          <w:sz w:val="20"/>
          <w:szCs w:val="20"/>
        </w:rPr>
        <w:t>:</w:t>
      </w:r>
    </w:p>
    <w:p w14:paraId="62AB2F5C" w14:textId="77777777" w:rsidR="005E0850" w:rsidRPr="006A246B" w:rsidRDefault="00BA577C" w:rsidP="00A43B2B">
      <w:pPr>
        <w:numPr>
          <w:ilvl w:val="0"/>
          <w:numId w:val="4"/>
        </w:numPr>
        <w:spacing w:after="0"/>
        <w:rPr>
          <w:color w:val="FF0000"/>
          <w:sz w:val="20"/>
          <w:szCs w:val="20"/>
        </w:rPr>
      </w:pPr>
      <w:r w:rsidRPr="006A246B">
        <w:rPr>
          <w:rFonts w:ascii="Arial" w:hAnsi="Arial"/>
          <w:color w:val="FF0000"/>
          <w:sz w:val="20"/>
          <w:szCs w:val="20"/>
        </w:rPr>
        <w:t>engages in trade,</w:t>
      </w:r>
    </w:p>
    <w:p w14:paraId="5C44D880" w14:textId="77777777" w:rsidR="005E0850" w:rsidRPr="006A246B" w:rsidRDefault="00BA577C" w:rsidP="00A43B2B">
      <w:pPr>
        <w:numPr>
          <w:ilvl w:val="0"/>
          <w:numId w:val="4"/>
        </w:numPr>
        <w:spacing w:after="0"/>
        <w:rPr>
          <w:color w:val="FF0000"/>
          <w:sz w:val="20"/>
          <w:szCs w:val="20"/>
        </w:rPr>
      </w:pPr>
      <w:r w:rsidRPr="006A246B">
        <w:rPr>
          <w:rFonts w:ascii="Arial" w:hAnsi="Arial"/>
          <w:color w:val="FF0000"/>
          <w:sz w:val="20"/>
          <w:szCs w:val="20"/>
        </w:rPr>
        <w:t xml:space="preserve">pays a </w:t>
      </w:r>
      <w:r w:rsidRPr="006A246B">
        <w:rPr>
          <w:rFonts w:ascii="Arial" w:hAnsi="Arial"/>
          <w:b/>
          <w:color w:val="FF0000"/>
          <w:sz w:val="20"/>
          <w:szCs w:val="20"/>
        </w:rPr>
        <w:t>Member</w:t>
      </w:r>
      <w:r w:rsidRPr="006A246B">
        <w:rPr>
          <w:rFonts w:ascii="Arial" w:hAnsi="Arial"/>
          <w:color w:val="FF0000"/>
          <w:sz w:val="20"/>
          <w:szCs w:val="20"/>
        </w:rPr>
        <w:t xml:space="preserve"> for matters that are incidental to the purposes of the </w:t>
      </w:r>
      <w:r w:rsidRPr="006A246B">
        <w:rPr>
          <w:rFonts w:ascii="Arial" w:hAnsi="Arial"/>
          <w:b/>
          <w:color w:val="FF0000"/>
          <w:sz w:val="20"/>
          <w:szCs w:val="20"/>
        </w:rPr>
        <w:t>Society</w:t>
      </w:r>
      <w:r w:rsidRPr="006A246B">
        <w:rPr>
          <w:rFonts w:ascii="Arial" w:hAnsi="Arial"/>
          <w:color w:val="FF0000"/>
          <w:sz w:val="20"/>
          <w:szCs w:val="20"/>
        </w:rPr>
        <w:t xml:space="preserve">, and the </w:t>
      </w:r>
      <w:r w:rsidRPr="006A246B">
        <w:rPr>
          <w:rFonts w:ascii="Arial" w:hAnsi="Arial"/>
          <w:b/>
          <w:color w:val="FF0000"/>
          <w:sz w:val="20"/>
          <w:szCs w:val="20"/>
        </w:rPr>
        <w:t>Member</w:t>
      </w:r>
      <w:r w:rsidRPr="006A246B">
        <w:rPr>
          <w:rFonts w:ascii="Arial" w:hAnsi="Arial"/>
          <w:color w:val="FF0000"/>
          <w:sz w:val="20"/>
          <w:szCs w:val="20"/>
        </w:rPr>
        <w:t xml:space="preserve"> is a not-for-profit entity,</w:t>
      </w:r>
    </w:p>
    <w:p w14:paraId="58329EE9" w14:textId="77777777" w:rsidR="005E0850" w:rsidRPr="006A246B" w:rsidRDefault="00BA577C" w:rsidP="00A43B2B">
      <w:pPr>
        <w:numPr>
          <w:ilvl w:val="0"/>
          <w:numId w:val="4"/>
        </w:numPr>
        <w:spacing w:after="0"/>
        <w:rPr>
          <w:color w:val="FF0000"/>
          <w:sz w:val="20"/>
          <w:szCs w:val="20"/>
        </w:rPr>
      </w:pPr>
      <w:r w:rsidRPr="006A246B">
        <w:rPr>
          <w:rFonts w:ascii="Arial" w:hAnsi="Arial"/>
          <w:color w:val="FF0000"/>
          <w:sz w:val="20"/>
          <w:szCs w:val="20"/>
        </w:rPr>
        <w:t xml:space="preserve">distributes funds to a </w:t>
      </w:r>
      <w:r w:rsidRPr="006A246B">
        <w:rPr>
          <w:rFonts w:ascii="Arial" w:hAnsi="Arial"/>
          <w:b/>
          <w:color w:val="FF0000"/>
          <w:sz w:val="20"/>
          <w:szCs w:val="20"/>
        </w:rPr>
        <w:t>Member</w:t>
      </w:r>
      <w:r w:rsidRPr="006A246B">
        <w:rPr>
          <w:rFonts w:ascii="Arial" w:hAnsi="Arial"/>
          <w:color w:val="FF0000"/>
          <w:sz w:val="20"/>
          <w:szCs w:val="20"/>
        </w:rPr>
        <w:t xml:space="preserve"> to further the purposes of the </w:t>
      </w:r>
      <w:r w:rsidRPr="006A246B">
        <w:rPr>
          <w:rFonts w:ascii="Arial" w:hAnsi="Arial"/>
          <w:b/>
          <w:color w:val="FF0000"/>
          <w:sz w:val="20"/>
          <w:szCs w:val="20"/>
        </w:rPr>
        <w:t>Society</w:t>
      </w:r>
      <w:r w:rsidRPr="006A246B">
        <w:rPr>
          <w:rFonts w:ascii="Arial" w:hAnsi="Arial"/>
          <w:color w:val="FF0000"/>
          <w:sz w:val="20"/>
          <w:szCs w:val="20"/>
        </w:rPr>
        <w:t xml:space="preserve">, and the </w:t>
      </w:r>
      <w:r w:rsidRPr="006A246B">
        <w:rPr>
          <w:rFonts w:ascii="Arial" w:hAnsi="Arial"/>
          <w:b/>
          <w:color w:val="FF0000"/>
          <w:sz w:val="20"/>
          <w:szCs w:val="20"/>
        </w:rPr>
        <w:t>Member</w:t>
      </w:r>
      <w:r w:rsidRPr="006A246B">
        <w:rPr>
          <w:rFonts w:ascii="Arial" w:hAnsi="Arial"/>
          <w:color w:val="FF0000"/>
          <w:sz w:val="20"/>
          <w:szCs w:val="20"/>
        </w:rPr>
        <w:t>—</w:t>
      </w:r>
    </w:p>
    <w:p w14:paraId="29072684" w14:textId="77777777" w:rsidR="005E0850" w:rsidRPr="006A246B" w:rsidRDefault="00BA577C" w:rsidP="00A43B2B">
      <w:pPr>
        <w:numPr>
          <w:ilvl w:val="1"/>
          <w:numId w:val="4"/>
        </w:numPr>
        <w:spacing w:after="0"/>
        <w:rPr>
          <w:color w:val="FF0000"/>
          <w:sz w:val="20"/>
          <w:szCs w:val="20"/>
        </w:rPr>
      </w:pPr>
      <w:r w:rsidRPr="006A246B">
        <w:rPr>
          <w:rFonts w:ascii="Arial" w:hAnsi="Arial"/>
          <w:color w:val="FF0000"/>
          <w:sz w:val="20"/>
          <w:szCs w:val="20"/>
        </w:rPr>
        <w:t>is a not-for-profit entity, and</w:t>
      </w:r>
    </w:p>
    <w:p w14:paraId="125D4F93" w14:textId="77777777" w:rsidR="005E0850" w:rsidRPr="006A246B" w:rsidRDefault="00BA577C" w:rsidP="00A43B2B">
      <w:pPr>
        <w:numPr>
          <w:ilvl w:val="1"/>
          <w:numId w:val="4"/>
        </w:numPr>
        <w:spacing w:after="0"/>
        <w:rPr>
          <w:color w:val="FF0000"/>
          <w:sz w:val="20"/>
          <w:szCs w:val="20"/>
        </w:rPr>
      </w:pPr>
      <w:r w:rsidRPr="006A246B">
        <w:rPr>
          <w:rFonts w:ascii="Arial" w:hAnsi="Arial"/>
          <w:color w:val="FF0000"/>
          <w:sz w:val="20"/>
          <w:szCs w:val="20"/>
        </w:rPr>
        <w:t xml:space="preserve">is affiliated or closely related to the </w:t>
      </w:r>
      <w:r w:rsidRPr="006A246B">
        <w:rPr>
          <w:rFonts w:ascii="Arial" w:hAnsi="Arial"/>
          <w:b/>
          <w:color w:val="FF0000"/>
          <w:sz w:val="20"/>
          <w:szCs w:val="20"/>
        </w:rPr>
        <w:t>Society</w:t>
      </w:r>
      <w:r w:rsidRPr="006A246B">
        <w:rPr>
          <w:rFonts w:ascii="Arial" w:hAnsi="Arial"/>
          <w:color w:val="FF0000"/>
          <w:sz w:val="20"/>
          <w:szCs w:val="20"/>
        </w:rPr>
        <w:t>, and</w:t>
      </w:r>
    </w:p>
    <w:p w14:paraId="20C28808" w14:textId="77777777" w:rsidR="005E0850" w:rsidRPr="006A246B" w:rsidRDefault="00BA577C" w:rsidP="00A43B2B">
      <w:pPr>
        <w:numPr>
          <w:ilvl w:val="1"/>
          <w:numId w:val="4"/>
        </w:numPr>
        <w:spacing w:after="0"/>
        <w:rPr>
          <w:color w:val="FF0000"/>
          <w:sz w:val="20"/>
          <w:szCs w:val="20"/>
        </w:rPr>
      </w:pPr>
      <w:r w:rsidRPr="006A246B">
        <w:rPr>
          <w:rFonts w:ascii="Arial" w:hAnsi="Arial"/>
          <w:color w:val="FF0000"/>
          <w:sz w:val="20"/>
          <w:szCs w:val="20"/>
        </w:rPr>
        <w:t xml:space="preserve">has the same, or substantially the same, purposes as those of the </w:t>
      </w:r>
      <w:r w:rsidRPr="006A246B">
        <w:rPr>
          <w:rFonts w:ascii="Arial" w:hAnsi="Arial"/>
          <w:b/>
          <w:color w:val="FF0000"/>
          <w:sz w:val="20"/>
          <w:szCs w:val="20"/>
        </w:rPr>
        <w:t>Society</w:t>
      </w:r>
      <w:r w:rsidRPr="006A246B">
        <w:rPr>
          <w:rFonts w:ascii="Arial" w:hAnsi="Arial"/>
          <w:color w:val="FF0000"/>
          <w:sz w:val="20"/>
          <w:szCs w:val="20"/>
        </w:rPr>
        <w:t>.</w:t>
      </w:r>
    </w:p>
    <w:p w14:paraId="61E95546" w14:textId="77777777" w:rsidR="005E0850" w:rsidRPr="006A246B" w:rsidRDefault="00BA577C" w:rsidP="00A43B2B">
      <w:pPr>
        <w:numPr>
          <w:ilvl w:val="0"/>
          <w:numId w:val="4"/>
        </w:numPr>
        <w:spacing w:after="0"/>
        <w:rPr>
          <w:color w:val="FF0000"/>
          <w:sz w:val="20"/>
          <w:szCs w:val="20"/>
        </w:rPr>
      </w:pPr>
      <w:r w:rsidRPr="006A246B">
        <w:rPr>
          <w:rFonts w:ascii="Arial" w:hAnsi="Arial"/>
          <w:color w:val="FF0000"/>
          <w:sz w:val="20"/>
          <w:szCs w:val="20"/>
        </w:rPr>
        <w:t xml:space="preserve">reimburses a </w:t>
      </w:r>
      <w:r w:rsidRPr="006A246B">
        <w:rPr>
          <w:rFonts w:ascii="Arial" w:hAnsi="Arial"/>
          <w:b/>
          <w:color w:val="FF0000"/>
          <w:sz w:val="20"/>
          <w:szCs w:val="20"/>
        </w:rPr>
        <w:t>Member</w:t>
      </w:r>
      <w:r w:rsidRPr="006A246B">
        <w:rPr>
          <w:rFonts w:ascii="Arial" w:hAnsi="Arial"/>
          <w:color w:val="FF0000"/>
          <w:sz w:val="20"/>
          <w:szCs w:val="20"/>
        </w:rPr>
        <w:t xml:space="preserve"> for reasonable expenses legitimately incurred on behalf of the </w:t>
      </w:r>
      <w:r w:rsidRPr="006A246B">
        <w:rPr>
          <w:rFonts w:ascii="Arial" w:hAnsi="Arial"/>
          <w:b/>
          <w:color w:val="FF0000"/>
          <w:sz w:val="20"/>
          <w:szCs w:val="20"/>
        </w:rPr>
        <w:t>Society</w:t>
      </w:r>
      <w:r w:rsidRPr="006A246B">
        <w:rPr>
          <w:rFonts w:ascii="Arial" w:hAnsi="Arial"/>
          <w:color w:val="FF0000"/>
          <w:sz w:val="20"/>
          <w:szCs w:val="20"/>
        </w:rPr>
        <w:t xml:space="preserve"> or while pursuing the </w:t>
      </w:r>
      <w:r w:rsidRPr="006A246B">
        <w:rPr>
          <w:rFonts w:ascii="Arial" w:hAnsi="Arial"/>
          <w:b/>
          <w:color w:val="FF0000"/>
          <w:sz w:val="20"/>
          <w:szCs w:val="20"/>
        </w:rPr>
        <w:t>Society</w:t>
      </w:r>
      <w:r w:rsidRPr="006A246B">
        <w:rPr>
          <w:rFonts w:ascii="Arial" w:hAnsi="Arial"/>
          <w:color w:val="FF0000"/>
          <w:sz w:val="20"/>
          <w:szCs w:val="20"/>
        </w:rPr>
        <w:t>’s purposes,</w:t>
      </w:r>
    </w:p>
    <w:p w14:paraId="4F794B60" w14:textId="77777777" w:rsidR="005E0850" w:rsidRPr="006A246B" w:rsidRDefault="00BA577C" w:rsidP="00A43B2B">
      <w:pPr>
        <w:numPr>
          <w:ilvl w:val="0"/>
          <w:numId w:val="4"/>
        </w:numPr>
        <w:spacing w:after="0"/>
        <w:rPr>
          <w:color w:val="FF0000"/>
          <w:sz w:val="20"/>
          <w:szCs w:val="20"/>
        </w:rPr>
      </w:pPr>
      <w:r w:rsidRPr="006A246B">
        <w:rPr>
          <w:rFonts w:ascii="Arial" w:hAnsi="Arial"/>
          <w:color w:val="FF0000"/>
          <w:sz w:val="20"/>
          <w:szCs w:val="20"/>
        </w:rPr>
        <w:t xml:space="preserve">provides benefits to members of the public or of a class of the public and those persons include </w:t>
      </w:r>
      <w:r w:rsidRPr="006A246B">
        <w:rPr>
          <w:rFonts w:ascii="Arial" w:hAnsi="Arial"/>
          <w:b/>
          <w:color w:val="FF0000"/>
          <w:sz w:val="20"/>
          <w:szCs w:val="20"/>
        </w:rPr>
        <w:t>Members</w:t>
      </w:r>
      <w:r w:rsidRPr="006A246B">
        <w:rPr>
          <w:rFonts w:ascii="Arial" w:hAnsi="Arial"/>
          <w:color w:val="FF0000"/>
          <w:sz w:val="20"/>
          <w:szCs w:val="20"/>
        </w:rPr>
        <w:t xml:space="preserve"> or their families,</w:t>
      </w:r>
    </w:p>
    <w:p w14:paraId="7B4D7FC2" w14:textId="77777777" w:rsidR="005E0850" w:rsidRPr="006A246B" w:rsidRDefault="00BA577C" w:rsidP="00A43B2B">
      <w:pPr>
        <w:numPr>
          <w:ilvl w:val="0"/>
          <w:numId w:val="4"/>
        </w:numPr>
        <w:spacing w:after="0"/>
        <w:rPr>
          <w:color w:val="FF0000"/>
          <w:sz w:val="20"/>
          <w:szCs w:val="20"/>
        </w:rPr>
      </w:pPr>
      <w:r w:rsidRPr="006A246B">
        <w:rPr>
          <w:rFonts w:ascii="Arial" w:hAnsi="Arial"/>
          <w:color w:val="FF0000"/>
          <w:sz w:val="20"/>
          <w:szCs w:val="20"/>
        </w:rPr>
        <w:t xml:space="preserve">provides benefits to </w:t>
      </w:r>
      <w:r w:rsidRPr="006A246B">
        <w:rPr>
          <w:rFonts w:ascii="Arial" w:hAnsi="Arial"/>
          <w:b/>
          <w:color w:val="FF0000"/>
          <w:sz w:val="20"/>
          <w:szCs w:val="20"/>
        </w:rPr>
        <w:t>Members</w:t>
      </w:r>
      <w:r w:rsidRPr="006A246B">
        <w:rPr>
          <w:rFonts w:ascii="Arial" w:hAnsi="Arial"/>
          <w:color w:val="FF0000"/>
          <w:sz w:val="20"/>
          <w:szCs w:val="20"/>
        </w:rPr>
        <w:t xml:space="preserve"> or their families to alleviate hardship,</w:t>
      </w:r>
    </w:p>
    <w:p w14:paraId="672B262B" w14:textId="77777777" w:rsidR="005E0850" w:rsidRPr="006A246B" w:rsidRDefault="00BA577C" w:rsidP="00A43B2B">
      <w:pPr>
        <w:numPr>
          <w:ilvl w:val="0"/>
          <w:numId w:val="4"/>
        </w:numPr>
        <w:spacing w:after="0"/>
        <w:rPr>
          <w:color w:val="FF0000"/>
          <w:sz w:val="20"/>
          <w:szCs w:val="20"/>
        </w:rPr>
      </w:pPr>
      <w:r w:rsidRPr="006A246B">
        <w:rPr>
          <w:rFonts w:ascii="Arial" w:hAnsi="Arial"/>
          <w:color w:val="FF0000"/>
          <w:sz w:val="20"/>
          <w:szCs w:val="20"/>
        </w:rPr>
        <w:t xml:space="preserve">provides educational scholarships or grants to </w:t>
      </w:r>
      <w:r w:rsidRPr="006A246B">
        <w:rPr>
          <w:rFonts w:ascii="Arial" w:hAnsi="Arial"/>
          <w:b/>
          <w:color w:val="FF0000"/>
          <w:sz w:val="20"/>
          <w:szCs w:val="20"/>
        </w:rPr>
        <w:t>Members</w:t>
      </w:r>
      <w:r w:rsidRPr="006A246B">
        <w:rPr>
          <w:rFonts w:ascii="Arial" w:hAnsi="Arial"/>
          <w:color w:val="FF0000"/>
          <w:sz w:val="20"/>
          <w:szCs w:val="20"/>
        </w:rPr>
        <w:t xml:space="preserve"> or their families,</w:t>
      </w:r>
    </w:p>
    <w:p w14:paraId="7D6420A6" w14:textId="77777777" w:rsidR="005E0850" w:rsidRPr="006A246B" w:rsidRDefault="00BA577C" w:rsidP="00A43B2B">
      <w:pPr>
        <w:numPr>
          <w:ilvl w:val="0"/>
          <w:numId w:val="4"/>
        </w:numPr>
        <w:spacing w:after="0"/>
        <w:rPr>
          <w:color w:val="FF0000"/>
          <w:sz w:val="20"/>
          <w:szCs w:val="20"/>
        </w:rPr>
      </w:pPr>
      <w:r w:rsidRPr="006A246B">
        <w:rPr>
          <w:rFonts w:ascii="Arial" w:hAnsi="Arial"/>
          <w:color w:val="FF0000"/>
          <w:sz w:val="20"/>
          <w:szCs w:val="20"/>
        </w:rPr>
        <w:lastRenderedPageBreak/>
        <w:t xml:space="preserve">pays a </w:t>
      </w:r>
      <w:r w:rsidRPr="006A246B">
        <w:rPr>
          <w:rFonts w:ascii="Arial" w:hAnsi="Arial"/>
          <w:b/>
          <w:color w:val="FF0000"/>
          <w:sz w:val="20"/>
          <w:szCs w:val="20"/>
        </w:rPr>
        <w:t>Member</w:t>
      </w:r>
      <w:r w:rsidRPr="006A246B">
        <w:rPr>
          <w:rFonts w:ascii="Arial" w:hAnsi="Arial"/>
          <w:color w:val="FF0000"/>
          <w:sz w:val="20"/>
          <w:szCs w:val="20"/>
        </w:rPr>
        <w:t xml:space="preserve"> a salary or wages or other payments for services to the </w:t>
      </w:r>
      <w:r w:rsidRPr="006A246B">
        <w:rPr>
          <w:rFonts w:ascii="Arial" w:hAnsi="Arial"/>
          <w:b/>
          <w:color w:val="FF0000"/>
          <w:sz w:val="20"/>
          <w:szCs w:val="20"/>
        </w:rPr>
        <w:t>Society</w:t>
      </w:r>
      <w:r w:rsidRPr="006A246B">
        <w:rPr>
          <w:rFonts w:ascii="Arial" w:hAnsi="Arial"/>
          <w:color w:val="FF0000"/>
          <w:sz w:val="20"/>
          <w:szCs w:val="20"/>
        </w:rPr>
        <w:t xml:space="preserve"> on arm’s length terms (terms reasonable in the circumstances if the parties were connected or related only by the transaction in question, each acting independently, and each acting in its own best interests; or are terms less favourable to the </w:t>
      </w:r>
      <w:r w:rsidRPr="006A246B">
        <w:rPr>
          <w:rFonts w:ascii="Arial" w:hAnsi="Arial"/>
          <w:b/>
          <w:color w:val="FF0000"/>
          <w:sz w:val="20"/>
          <w:szCs w:val="20"/>
        </w:rPr>
        <w:t>Member</w:t>
      </w:r>
      <w:r w:rsidRPr="006A246B">
        <w:rPr>
          <w:rFonts w:ascii="Arial" w:hAnsi="Arial"/>
          <w:color w:val="FF0000"/>
          <w:sz w:val="20"/>
          <w:szCs w:val="20"/>
        </w:rPr>
        <w:t xml:space="preserve"> than those terms and the payment for services, or other transaction, does not include any share of a gain, profit, or surplus, percentage of revenue, or other reward in connection with any gain, profit, surplus, or revenue of the </w:t>
      </w:r>
      <w:r w:rsidRPr="006A246B">
        <w:rPr>
          <w:rFonts w:ascii="Arial" w:hAnsi="Arial"/>
          <w:b/>
          <w:color w:val="FF0000"/>
          <w:sz w:val="20"/>
          <w:szCs w:val="20"/>
        </w:rPr>
        <w:t>Society</w:t>
      </w:r>
      <w:r w:rsidRPr="006A246B">
        <w:rPr>
          <w:rFonts w:ascii="Arial" w:hAnsi="Arial"/>
          <w:color w:val="FF0000"/>
          <w:sz w:val="20"/>
          <w:szCs w:val="20"/>
        </w:rPr>
        <w:t>),</w:t>
      </w:r>
    </w:p>
    <w:p w14:paraId="05458921" w14:textId="77777777" w:rsidR="005E0850" w:rsidRPr="006A246B" w:rsidRDefault="00BA577C" w:rsidP="00A43B2B">
      <w:pPr>
        <w:numPr>
          <w:ilvl w:val="0"/>
          <w:numId w:val="4"/>
        </w:numPr>
        <w:spacing w:after="0"/>
        <w:rPr>
          <w:color w:val="FF0000"/>
          <w:sz w:val="20"/>
          <w:szCs w:val="20"/>
        </w:rPr>
      </w:pPr>
      <w:r w:rsidRPr="006A246B">
        <w:rPr>
          <w:rFonts w:ascii="Arial" w:hAnsi="Arial"/>
          <w:color w:val="FF0000"/>
          <w:sz w:val="20"/>
          <w:szCs w:val="20"/>
        </w:rPr>
        <w:t xml:space="preserve">provides a </w:t>
      </w:r>
      <w:r w:rsidRPr="006A246B">
        <w:rPr>
          <w:rFonts w:ascii="Arial" w:hAnsi="Arial"/>
          <w:b/>
          <w:color w:val="FF0000"/>
          <w:sz w:val="20"/>
          <w:szCs w:val="20"/>
        </w:rPr>
        <w:t>Member</w:t>
      </w:r>
      <w:r w:rsidRPr="006A246B">
        <w:rPr>
          <w:rFonts w:ascii="Arial" w:hAnsi="Arial"/>
          <w:color w:val="FF0000"/>
          <w:sz w:val="20"/>
          <w:szCs w:val="20"/>
        </w:rPr>
        <w:t xml:space="preserve"> with incidental benefits (for example, trophies, prizes, or discounts on products or services) in accordance with the purposes of the </w:t>
      </w:r>
      <w:r w:rsidRPr="006A246B">
        <w:rPr>
          <w:rFonts w:ascii="Arial" w:hAnsi="Arial"/>
          <w:b/>
          <w:color w:val="FF0000"/>
          <w:sz w:val="20"/>
          <w:szCs w:val="20"/>
        </w:rPr>
        <w:t>Society</w:t>
      </w:r>
      <w:r w:rsidRPr="006A246B">
        <w:rPr>
          <w:rFonts w:ascii="Arial" w:hAnsi="Arial"/>
          <w:color w:val="FF0000"/>
          <w:sz w:val="20"/>
          <w:szCs w:val="20"/>
        </w:rPr>
        <w:t>.</w:t>
      </w:r>
    </w:p>
    <w:p w14:paraId="57AA5E2D" w14:textId="77777777" w:rsidR="005E0850" w:rsidRPr="006A246B" w:rsidRDefault="00BA577C" w:rsidP="00A43B2B">
      <w:pPr>
        <w:numPr>
          <w:ilvl w:val="0"/>
          <w:numId w:val="4"/>
        </w:numPr>
        <w:spacing w:after="0"/>
        <w:rPr>
          <w:sz w:val="20"/>
          <w:szCs w:val="20"/>
        </w:rPr>
      </w:pPr>
      <w:r w:rsidRPr="006A246B">
        <w:rPr>
          <w:rFonts w:ascii="Arial" w:hAnsi="Arial"/>
          <w:color w:val="FF0000"/>
          <w:sz w:val="20"/>
          <w:szCs w:val="20"/>
        </w:rPr>
        <w:t xml:space="preserve">on removal of the </w:t>
      </w:r>
      <w:r w:rsidRPr="006A246B">
        <w:rPr>
          <w:rFonts w:ascii="Arial" w:hAnsi="Arial"/>
          <w:b/>
          <w:color w:val="FF0000"/>
          <w:sz w:val="20"/>
          <w:szCs w:val="20"/>
        </w:rPr>
        <w:t>Society</w:t>
      </w:r>
      <w:r w:rsidRPr="006A246B">
        <w:rPr>
          <w:rFonts w:ascii="Arial" w:hAnsi="Arial"/>
          <w:color w:val="FF0000"/>
          <w:sz w:val="20"/>
          <w:szCs w:val="20"/>
        </w:rPr>
        <w:t xml:space="preserve"> from the Register of Incorporated Societies having its surplus assets distributed under subpart 5 of Part 5 of the </w:t>
      </w:r>
      <w:r w:rsidRPr="006A246B">
        <w:rPr>
          <w:rFonts w:ascii="Arial" w:hAnsi="Arial"/>
          <w:b/>
          <w:color w:val="FF0000"/>
          <w:sz w:val="20"/>
          <w:szCs w:val="20"/>
        </w:rPr>
        <w:t>Act</w:t>
      </w:r>
      <w:r w:rsidRPr="006A246B">
        <w:rPr>
          <w:rFonts w:ascii="Arial" w:hAnsi="Arial"/>
          <w:color w:val="FF0000"/>
          <w:sz w:val="20"/>
          <w:szCs w:val="20"/>
        </w:rPr>
        <w:t xml:space="preserve"> to a </w:t>
      </w:r>
      <w:r w:rsidRPr="006A246B">
        <w:rPr>
          <w:rFonts w:ascii="Arial" w:hAnsi="Arial"/>
          <w:b/>
          <w:color w:val="FF0000"/>
          <w:sz w:val="20"/>
          <w:szCs w:val="20"/>
        </w:rPr>
        <w:t>Member</w:t>
      </w:r>
      <w:r w:rsidRPr="006A246B">
        <w:rPr>
          <w:rFonts w:ascii="Arial" w:hAnsi="Arial"/>
          <w:color w:val="FF0000"/>
          <w:sz w:val="20"/>
          <w:szCs w:val="20"/>
        </w:rPr>
        <w:t xml:space="preserve"> that is a not-for-profit entity.</w:t>
      </w:r>
      <w:r w:rsidRPr="006A246B">
        <w:rPr>
          <w:rFonts w:ascii="Arial" w:hAnsi="Arial"/>
          <w:color w:val="000000"/>
          <w:sz w:val="20"/>
          <w:szCs w:val="20"/>
        </w:rPr>
        <w:t xml:space="preserve"> </w:t>
      </w:r>
    </w:p>
    <w:p w14:paraId="17E9293E" w14:textId="77777777" w:rsidR="005E0850" w:rsidRDefault="00BA577C" w:rsidP="00F807B1">
      <w:pPr>
        <w:pStyle w:val="Heading3"/>
        <w:numPr>
          <w:ilvl w:val="0"/>
          <w:numId w:val="11"/>
        </w:numPr>
        <w:spacing w:before="240"/>
        <w:ind w:left="360"/>
        <w:rPr>
          <w:color w:val="00B0F0"/>
        </w:rPr>
      </w:pPr>
      <w:r>
        <w:rPr>
          <w:rFonts w:ascii="Arial" w:hAnsi="Arial"/>
          <w:color w:val="00B0F0"/>
          <w:sz w:val="26"/>
        </w:rPr>
        <w:t>Act and Regulations</w:t>
      </w:r>
    </w:p>
    <w:p w14:paraId="51021725" w14:textId="374F0891" w:rsidR="002232CB" w:rsidRPr="006F1081" w:rsidRDefault="00BA577C" w:rsidP="0044541D">
      <w:pPr>
        <w:rPr>
          <w:color w:val="00B0F0"/>
          <w:sz w:val="20"/>
          <w:szCs w:val="20"/>
        </w:rPr>
      </w:pPr>
      <w:r w:rsidRPr="006F1081">
        <w:rPr>
          <w:rFonts w:ascii="Arial" w:hAnsi="Arial"/>
          <w:color w:val="00B0F0"/>
          <w:sz w:val="20"/>
          <w:szCs w:val="20"/>
        </w:rPr>
        <w:t xml:space="preserve">Nothing in this </w:t>
      </w:r>
      <w:r w:rsidRPr="006F1081">
        <w:rPr>
          <w:rFonts w:ascii="Arial" w:hAnsi="Arial"/>
          <w:b/>
          <w:color w:val="00B0F0"/>
          <w:sz w:val="20"/>
          <w:szCs w:val="20"/>
        </w:rPr>
        <w:t>Constitution</w:t>
      </w:r>
      <w:r w:rsidRPr="006F1081">
        <w:rPr>
          <w:rFonts w:ascii="Arial" w:hAnsi="Arial"/>
          <w:color w:val="00B0F0"/>
          <w:sz w:val="20"/>
          <w:szCs w:val="20"/>
        </w:rPr>
        <w:t xml:space="preserve"> authorises the </w:t>
      </w:r>
      <w:r w:rsidRPr="006F1081">
        <w:rPr>
          <w:rFonts w:ascii="Arial" w:hAnsi="Arial"/>
          <w:b/>
          <w:color w:val="00B0F0"/>
          <w:sz w:val="20"/>
          <w:szCs w:val="20"/>
        </w:rPr>
        <w:t>Society</w:t>
      </w:r>
      <w:r w:rsidRPr="006F1081">
        <w:rPr>
          <w:rFonts w:ascii="Arial" w:hAnsi="Arial"/>
          <w:color w:val="00B0F0"/>
          <w:sz w:val="20"/>
          <w:szCs w:val="20"/>
        </w:rPr>
        <w:t xml:space="preserve"> to do anything which contravenes or is inconsistent with the </w:t>
      </w:r>
      <w:r w:rsidRPr="006F1081">
        <w:rPr>
          <w:rFonts w:ascii="Arial" w:hAnsi="Arial"/>
          <w:b/>
          <w:color w:val="00B0F0"/>
          <w:sz w:val="20"/>
          <w:szCs w:val="20"/>
        </w:rPr>
        <w:t>Act</w:t>
      </w:r>
      <w:r w:rsidRPr="006F1081">
        <w:rPr>
          <w:rFonts w:ascii="Arial" w:hAnsi="Arial"/>
          <w:color w:val="00B0F0"/>
          <w:sz w:val="20"/>
          <w:szCs w:val="20"/>
        </w:rPr>
        <w:t xml:space="preserve">, any regulations made under the </w:t>
      </w:r>
      <w:r w:rsidRPr="006F1081">
        <w:rPr>
          <w:rFonts w:ascii="Arial" w:hAnsi="Arial"/>
          <w:b/>
          <w:color w:val="00B0F0"/>
          <w:sz w:val="20"/>
          <w:szCs w:val="20"/>
        </w:rPr>
        <w:t>Act</w:t>
      </w:r>
      <w:r w:rsidRPr="006F1081">
        <w:rPr>
          <w:rFonts w:ascii="Arial" w:hAnsi="Arial"/>
          <w:color w:val="00B0F0"/>
          <w:sz w:val="20"/>
          <w:szCs w:val="20"/>
        </w:rPr>
        <w:t>, or any other legislation.</w:t>
      </w:r>
    </w:p>
    <w:p w14:paraId="7CFEF93E" w14:textId="77777777" w:rsidR="005E0850" w:rsidRDefault="00BA577C" w:rsidP="00FC0520">
      <w:pPr>
        <w:pStyle w:val="Heading3"/>
        <w:numPr>
          <w:ilvl w:val="0"/>
          <w:numId w:val="11"/>
        </w:numPr>
        <w:spacing w:before="0"/>
        <w:ind w:left="360"/>
        <w:rPr>
          <w:color w:val="FF0000"/>
        </w:rPr>
      </w:pPr>
      <w:r>
        <w:rPr>
          <w:rFonts w:ascii="Arial" w:hAnsi="Arial"/>
          <w:color w:val="FF0000"/>
          <w:sz w:val="26"/>
        </w:rPr>
        <w:t>Contact person</w:t>
      </w:r>
    </w:p>
    <w:p w14:paraId="2EF407BA" w14:textId="77777777" w:rsidR="002232CB" w:rsidRPr="006F1081" w:rsidRDefault="00BA577C" w:rsidP="002232CB">
      <w:pPr>
        <w:pStyle w:val="ListParagraph"/>
        <w:numPr>
          <w:ilvl w:val="0"/>
          <w:numId w:val="73"/>
        </w:numPr>
        <w:ind w:left="450"/>
        <w:rPr>
          <w:color w:val="FF0000"/>
          <w:sz w:val="20"/>
          <w:szCs w:val="20"/>
        </w:rPr>
      </w:pPr>
      <w:r w:rsidRPr="006F1081">
        <w:rPr>
          <w:rFonts w:ascii="Arial" w:hAnsi="Arial"/>
          <w:color w:val="FF0000"/>
          <w:sz w:val="20"/>
          <w:szCs w:val="20"/>
        </w:rPr>
        <w:t xml:space="preserve">The </w:t>
      </w:r>
      <w:r w:rsidRPr="006F1081">
        <w:rPr>
          <w:rFonts w:ascii="Arial" w:hAnsi="Arial"/>
          <w:b/>
          <w:color w:val="FF0000"/>
          <w:sz w:val="20"/>
          <w:szCs w:val="20"/>
        </w:rPr>
        <w:t>Society</w:t>
      </w:r>
      <w:r w:rsidRPr="006F1081">
        <w:rPr>
          <w:rFonts w:ascii="Arial" w:hAnsi="Arial"/>
          <w:color w:val="FF0000"/>
          <w:sz w:val="20"/>
          <w:szCs w:val="20"/>
        </w:rPr>
        <w:t xml:space="preserve"> shall have at least 1 but no more than 3 contact person(s) whom the Registrar can contact when needed.</w:t>
      </w:r>
    </w:p>
    <w:p w14:paraId="682D77E9" w14:textId="7E7378F3" w:rsidR="005E0850" w:rsidRPr="006F1081" w:rsidRDefault="00BA577C" w:rsidP="002232CB">
      <w:pPr>
        <w:pStyle w:val="ListParagraph"/>
        <w:numPr>
          <w:ilvl w:val="0"/>
          <w:numId w:val="73"/>
        </w:numPr>
        <w:spacing w:after="0"/>
        <w:ind w:left="450"/>
        <w:rPr>
          <w:color w:val="FF0000"/>
          <w:sz w:val="20"/>
          <w:szCs w:val="20"/>
        </w:rPr>
      </w:pPr>
      <w:r w:rsidRPr="006F1081">
        <w:rPr>
          <w:rFonts w:ascii="Arial" w:hAnsi="Arial"/>
          <w:color w:val="FF0000"/>
          <w:sz w:val="20"/>
          <w:szCs w:val="20"/>
        </w:rPr>
        <w:t xml:space="preserve">The </w:t>
      </w:r>
      <w:r w:rsidRPr="006F1081">
        <w:rPr>
          <w:rFonts w:ascii="Arial" w:hAnsi="Arial"/>
          <w:b/>
          <w:color w:val="FF0000"/>
          <w:sz w:val="20"/>
          <w:szCs w:val="20"/>
        </w:rPr>
        <w:t>Society</w:t>
      </w:r>
      <w:r w:rsidRPr="006F1081">
        <w:rPr>
          <w:rFonts w:ascii="Arial" w:hAnsi="Arial"/>
          <w:color w:val="FF0000"/>
          <w:sz w:val="20"/>
          <w:szCs w:val="20"/>
        </w:rPr>
        <w:t xml:space="preserve">’s contact person must be: </w:t>
      </w:r>
    </w:p>
    <w:p w14:paraId="335E0435" w14:textId="77777777" w:rsidR="005E0850" w:rsidRPr="006F1081" w:rsidRDefault="00BA577C" w:rsidP="002232CB">
      <w:pPr>
        <w:numPr>
          <w:ilvl w:val="0"/>
          <w:numId w:val="75"/>
        </w:numPr>
        <w:spacing w:after="0"/>
        <w:rPr>
          <w:color w:val="FF0000"/>
          <w:sz w:val="20"/>
          <w:szCs w:val="20"/>
        </w:rPr>
      </w:pPr>
      <w:r w:rsidRPr="006F1081">
        <w:rPr>
          <w:rFonts w:ascii="Arial" w:hAnsi="Arial"/>
          <w:color w:val="FF0000"/>
          <w:sz w:val="20"/>
          <w:szCs w:val="20"/>
        </w:rPr>
        <w:t>At least 18 years of age, and</w:t>
      </w:r>
    </w:p>
    <w:p w14:paraId="38D42192" w14:textId="77777777" w:rsidR="005E0850" w:rsidRPr="006F1081" w:rsidRDefault="00BA577C" w:rsidP="002232CB">
      <w:pPr>
        <w:numPr>
          <w:ilvl w:val="0"/>
          <w:numId w:val="75"/>
        </w:numPr>
        <w:spacing w:after="0"/>
        <w:rPr>
          <w:color w:val="FF0000"/>
          <w:sz w:val="20"/>
          <w:szCs w:val="20"/>
        </w:rPr>
      </w:pPr>
      <w:r w:rsidRPr="006F1081">
        <w:rPr>
          <w:rFonts w:ascii="Arial" w:hAnsi="Arial"/>
          <w:color w:val="FF0000"/>
          <w:sz w:val="20"/>
          <w:szCs w:val="20"/>
        </w:rPr>
        <w:t>Ordinarily resident in New Zealand.</w:t>
      </w:r>
    </w:p>
    <w:p w14:paraId="4307E047" w14:textId="77777777" w:rsidR="002232CB" w:rsidRPr="006F1081" w:rsidRDefault="00BA577C" w:rsidP="002232CB">
      <w:pPr>
        <w:pStyle w:val="ListParagraph"/>
        <w:numPr>
          <w:ilvl w:val="0"/>
          <w:numId w:val="73"/>
        </w:numPr>
        <w:ind w:left="450"/>
        <w:rPr>
          <w:color w:val="FF0000"/>
          <w:sz w:val="20"/>
          <w:szCs w:val="20"/>
        </w:rPr>
      </w:pPr>
      <w:r w:rsidRPr="006F1081">
        <w:rPr>
          <w:rFonts w:ascii="Arial" w:hAnsi="Arial"/>
          <w:color w:val="FF0000"/>
          <w:sz w:val="20"/>
          <w:szCs w:val="20"/>
        </w:rPr>
        <w:t xml:space="preserve">A contact person can be appointed by the </w:t>
      </w:r>
      <w:r w:rsidRPr="006F1081">
        <w:rPr>
          <w:rFonts w:ascii="Arial" w:hAnsi="Arial"/>
          <w:b/>
          <w:color w:val="FF0000"/>
          <w:sz w:val="20"/>
          <w:szCs w:val="20"/>
        </w:rPr>
        <w:t>Committee</w:t>
      </w:r>
      <w:r w:rsidRPr="006F1081">
        <w:rPr>
          <w:rFonts w:ascii="Arial" w:hAnsi="Arial"/>
          <w:color w:val="FF0000"/>
          <w:sz w:val="20"/>
          <w:szCs w:val="20"/>
        </w:rPr>
        <w:t xml:space="preserve"> or elected by the </w:t>
      </w:r>
      <w:r w:rsidRPr="006F1081">
        <w:rPr>
          <w:rFonts w:ascii="Arial" w:hAnsi="Arial"/>
          <w:b/>
          <w:color w:val="FF0000"/>
          <w:sz w:val="20"/>
          <w:szCs w:val="20"/>
        </w:rPr>
        <w:t>Members</w:t>
      </w:r>
      <w:r w:rsidRPr="006F1081">
        <w:rPr>
          <w:rFonts w:ascii="Arial" w:hAnsi="Arial"/>
          <w:color w:val="FF0000"/>
          <w:sz w:val="20"/>
          <w:szCs w:val="20"/>
        </w:rPr>
        <w:t xml:space="preserve"> at a </w:t>
      </w:r>
      <w:r w:rsidRPr="006F1081">
        <w:rPr>
          <w:rFonts w:ascii="Arial" w:hAnsi="Arial"/>
          <w:b/>
          <w:color w:val="FF0000"/>
          <w:sz w:val="20"/>
          <w:szCs w:val="20"/>
        </w:rPr>
        <w:t>General Meeting</w:t>
      </w:r>
      <w:r w:rsidRPr="006F1081">
        <w:rPr>
          <w:rFonts w:ascii="Arial" w:hAnsi="Arial"/>
          <w:color w:val="FF0000"/>
          <w:sz w:val="20"/>
          <w:szCs w:val="20"/>
        </w:rPr>
        <w:t>.</w:t>
      </w:r>
    </w:p>
    <w:p w14:paraId="405E3C0B" w14:textId="77777777" w:rsidR="002232CB" w:rsidRPr="006F1081" w:rsidRDefault="00BA577C" w:rsidP="002232CB">
      <w:pPr>
        <w:pStyle w:val="ListParagraph"/>
        <w:numPr>
          <w:ilvl w:val="0"/>
          <w:numId w:val="73"/>
        </w:numPr>
        <w:spacing w:after="0"/>
        <w:ind w:left="450"/>
        <w:rPr>
          <w:color w:val="FF0000"/>
          <w:sz w:val="20"/>
          <w:szCs w:val="20"/>
        </w:rPr>
      </w:pPr>
      <w:r w:rsidRPr="006F1081">
        <w:rPr>
          <w:rFonts w:ascii="Arial" w:hAnsi="Arial"/>
          <w:color w:val="FF0000"/>
          <w:sz w:val="20"/>
          <w:szCs w:val="20"/>
        </w:rPr>
        <w:t>Each contact person’s name must be provided to the Registrar of Incorporated Societies, along with their contact details, including:</w:t>
      </w:r>
    </w:p>
    <w:p w14:paraId="76AE013F" w14:textId="77777777" w:rsidR="002232CB" w:rsidRPr="006F1081" w:rsidRDefault="00BA577C" w:rsidP="002232CB">
      <w:pPr>
        <w:pStyle w:val="ListParagraph"/>
        <w:numPr>
          <w:ilvl w:val="1"/>
          <w:numId w:val="81"/>
        </w:numPr>
        <w:spacing w:after="0"/>
        <w:rPr>
          <w:color w:val="FF0000"/>
          <w:sz w:val="20"/>
          <w:szCs w:val="20"/>
        </w:rPr>
      </w:pPr>
      <w:r w:rsidRPr="006F1081">
        <w:rPr>
          <w:rFonts w:ascii="Arial" w:hAnsi="Arial"/>
          <w:color w:val="FF0000"/>
          <w:sz w:val="20"/>
          <w:szCs w:val="20"/>
        </w:rPr>
        <w:t>a physical address or an electronic address, and</w:t>
      </w:r>
    </w:p>
    <w:p w14:paraId="16209F40" w14:textId="7A324C82" w:rsidR="002232CB" w:rsidRPr="006F1081" w:rsidRDefault="00BA577C" w:rsidP="002232CB">
      <w:pPr>
        <w:pStyle w:val="ListParagraph"/>
        <w:numPr>
          <w:ilvl w:val="1"/>
          <w:numId w:val="81"/>
        </w:numPr>
        <w:spacing w:after="0"/>
        <w:rPr>
          <w:color w:val="FF0000"/>
          <w:sz w:val="20"/>
          <w:szCs w:val="20"/>
        </w:rPr>
      </w:pPr>
      <w:r w:rsidRPr="006F1081">
        <w:rPr>
          <w:rFonts w:ascii="Arial" w:hAnsi="Arial"/>
          <w:color w:val="FF0000"/>
          <w:sz w:val="20"/>
          <w:szCs w:val="20"/>
        </w:rPr>
        <w:t>a telephone number.</w:t>
      </w:r>
    </w:p>
    <w:p w14:paraId="01E5C885" w14:textId="217B66BA" w:rsidR="005E0850" w:rsidRPr="002232CB" w:rsidRDefault="00BA577C" w:rsidP="002232CB">
      <w:pPr>
        <w:pStyle w:val="ListParagraph"/>
        <w:numPr>
          <w:ilvl w:val="0"/>
          <w:numId w:val="73"/>
        </w:numPr>
        <w:spacing w:after="0"/>
        <w:ind w:left="450"/>
        <w:rPr>
          <w:color w:val="FF0000"/>
        </w:rPr>
      </w:pPr>
      <w:r w:rsidRPr="006F1081">
        <w:rPr>
          <w:rFonts w:ascii="Arial" w:hAnsi="Arial"/>
          <w:color w:val="FF0000"/>
          <w:sz w:val="20"/>
          <w:szCs w:val="20"/>
        </w:rPr>
        <w:t xml:space="preserve">Any change in that contact person or that person’s name or contact details shall be advised to the Registrar of Incorporated Societies within 20 </w:t>
      </w:r>
      <w:r w:rsidRPr="006F1081">
        <w:rPr>
          <w:rFonts w:ascii="Arial" w:hAnsi="Arial"/>
          <w:b/>
          <w:color w:val="FF0000"/>
          <w:sz w:val="20"/>
          <w:szCs w:val="20"/>
        </w:rPr>
        <w:t>Working Days</w:t>
      </w:r>
      <w:r w:rsidRPr="006F1081">
        <w:rPr>
          <w:rFonts w:ascii="Arial" w:hAnsi="Arial"/>
          <w:color w:val="FF0000"/>
          <w:sz w:val="20"/>
          <w:szCs w:val="20"/>
        </w:rPr>
        <w:t xml:space="preserve"> of that change occurring, or the </w:t>
      </w:r>
      <w:r w:rsidRPr="006F1081">
        <w:rPr>
          <w:rFonts w:ascii="Arial" w:hAnsi="Arial"/>
          <w:b/>
          <w:color w:val="FF0000"/>
          <w:sz w:val="20"/>
          <w:szCs w:val="20"/>
        </w:rPr>
        <w:t>Society</w:t>
      </w:r>
      <w:r w:rsidRPr="006F1081">
        <w:rPr>
          <w:rFonts w:ascii="Arial" w:hAnsi="Arial"/>
          <w:color w:val="FF0000"/>
          <w:sz w:val="20"/>
          <w:szCs w:val="20"/>
        </w:rPr>
        <w:t xml:space="preserve"> becoming aware of the change.</w:t>
      </w:r>
      <w:r>
        <w:br/>
      </w:r>
    </w:p>
    <w:p w14:paraId="2662B4EA" w14:textId="15C72DA0" w:rsidR="005E0850" w:rsidRPr="008F3B92" w:rsidRDefault="00BA577C" w:rsidP="00FC0520">
      <w:pPr>
        <w:pStyle w:val="Heading2"/>
        <w:numPr>
          <w:ilvl w:val="0"/>
          <w:numId w:val="11"/>
        </w:numPr>
        <w:spacing w:before="0"/>
        <w:ind w:left="360"/>
        <w:rPr>
          <w:color w:val="FF0000"/>
          <w:lang w:val="en-NZ"/>
        </w:rPr>
      </w:pPr>
      <w:r w:rsidRPr="008F3B92">
        <w:rPr>
          <w:rFonts w:ascii="Arial" w:hAnsi="Arial"/>
          <w:color w:val="FF0000"/>
        </w:rPr>
        <w:t>Members</w:t>
      </w:r>
    </w:p>
    <w:p w14:paraId="5B167E01" w14:textId="4A71F6AC" w:rsidR="00E2522D" w:rsidRPr="006F1081" w:rsidRDefault="00BA577C">
      <w:pPr>
        <w:rPr>
          <w:rFonts w:ascii="Arial" w:hAnsi="Arial"/>
          <w:color w:val="FF0000"/>
          <w:sz w:val="20"/>
          <w:szCs w:val="20"/>
          <w:lang w:val="en-NZ"/>
        </w:rPr>
      </w:pPr>
      <w:r w:rsidRPr="006F1081">
        <w:rPr>
          <w:rFonts w:ascii="Arial" w:hAnsi="Arial"/>
          <w:color w:val="FF0000"/>
          <w:sz w:val="20"/>
          <w:szCs w:val="20"/>
        </w:rPr>
        <w:t xml:space="preserve">The </w:t>
      </w:r>
      <w:r w:rsidRPr="006F1081">
        <w:rPr>
          <w:rFonts w:ascii="Arial" w:hAnsi="Arial"/>
          <w:b/>
          <w:color w:val="FF0000"/>
          <w:sz w:val="20"/>
          <w:szCs w:val="20"/>
        </w:rPr>
        <w:t>Society</w:t>
      </w:r>
      <w:r w:rsidRPr="006F1081">
        <w:rPr>
          <w:rFonts w:ascii="Arial" w:hAnsi="Arial"/>
          <w:color w:val="FF0000"/>
          <w:sz w:val="20"/>
          <w:szCs w:val="20"/>
        </w:rPr>
        <w:t xml:space="preserve"> shall maintain the minimum number of </w:t>
      </w:r>
      <w:r w:rsidRPr="006F1081">
        <w:rPr>
          <w:rFonts w:ascii="Arial" w:hAnsi="Arial"/>
          <w:b/>
          <w:color w:val="FF0000"/>
          <w:sz w:val="20"/>
          <w:szCs w:val="20"/>
        </w:rPr>
        <w:t>Members</w:t>
      </w:r>
      <w:r w:rsidRPr="006F1081">
        <w:rPr>
          <w:rFonts w:ascii="Arial" w:hAnsi="Arial"/>
          <w:color w:val="FF0000"/>
          <w:sz w:val="20"/>
          <w:szCs w:val="20"/>
        </w:rPr>
        <w:t xml:space="preserve"> required by the </w:t>
      </w:r>
      <w:r w:rsidRPr="006F1081">
        <w:rPr>
          <w:rFonts w:ascii="Arial" w:hAnsi="Arial"/>
          <w:b/>
          <w:color w:val="FF0000"/>
          <w:sz w:val="20"/>
          <w:szCs w:val="20"/>
        </w:rPr>
        <w:t>Act</w:t>
      </w:r>
      <w:r w:rsidRPr="006F1081">
        <w:rPr>
          <w:rFonts w:ascii="Arial" w:hAnsi="Arial"/>
          <w:color w:val="FF0000"/>
          <w:sz w:val="20"/>
          <w:szCs w:val="20"/>
        </w:rPr>
        <w:t>.</w:t>
      </w:r>
      <w:r w:rsidRPr="006F1081">
        <w:rPr>
          <w:rFonts w:ascii="Arial" w:hAnsi="Arial"/>
          <w:color w:val="FF0000"/>
          <w:sz w:val="20"/>
          <w:szCs w:val="20"/>
          <w:lang w:val="en-NZ"/>
        </w:rPr>
        <w:t xml:space="preserve"> </w:t>
      </w:r>
      <w:r w:rsidRPr="006F1081">
        <w:rPr>
          <w:rFonts w:ascii="Arial" w:hAnsi="Arial"/>
          <w:color w:val="FF0000"/>
          <w:sz w:val="20"/>
          <w:szCs w:val="20"/>
          <w:highlight w:val="yellow"/>
          <w:lang w:val="en-NZ"/>
        </w:rPr>
        <w:t>(10)</w:t>
      </w:r>
    </w:p>
    <w:p w14:paraId="4ECE9FF3" w14:textId="136BF306" w:rsidR="00246A04" w:rsidRPr="006F1081" w:rsidRDefault="00E2522D" w:rsidP="00FC0520">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s="Arial"/>
          <w:sz w:val="20"/>
          <w:szCs w:val="20"/>
        </w:rPr>
        <w:t>Membership is open to any resident or ratepayer in Mapua, Ruby Bay or the surrounding Moutere Hills district</w:t>
      </w:r>
      <w:r w:rsidR="00EA0E85" w:rsidRPr="006F1081">
        <w:rPr>
          <w:rFonts w:ascii="Arial" w:hAnsi="Arial" w:cs="Arial"/>
          <w:sz w:val="20"/>
          <w:szCs w:val="20"/>
        </w:rPr>
        <w:t xml:space="preserve"> </w:t>
      </w:r>
      <w:r w:rsidR="00EA0E85" w:rsidRPr="006F1081">
        <w:rPr>
          <w:rFonts w:ascii="Arial" w:hAnsi="Arial" w:cs="Arial"/>
          <w:color w:val="7030A0"/>
          <w:sz w:val="20"/>
          <w:szCs w:val="20"/>
        </w:rPr>
        <w:t xml:space="preserve">(as defined </w:t>
      </w:r>
      <w:r w:rsidR="001D307B" w:rsidRPr="006F1081">
        <w:rPr>
          <w:rFonts w:ascii="Arial" w:hAnsi="Arial" w:cs="Arial"/>
          <w:color w:val="7030A0"/>
          <w:sz w:val="20"/>
          <w:szCs w:val="20"/>
        </w:rPr>
        <w:t xml:space="preserve">within the MDCA Operation Guide </w:t>
      </w:r>
      <w:r w:rsidR="00EA0E85" w:rsidRPr="006F1081">
        <w:rPr>
          <w:rFonts w:ascii="Arial" w:hAnsi="Arial" w:cs="Arial"/>
          <w:color w:val="7030A0"/>
          <w:sz w:val="20"/>
          <w:szCs w:val="20"/>
        </w:rPr>
        <w:t>Appendix 1: MDCA Membership Area)</w:t>
      </w:r>
    </w:p>
    <w:p w14:paraId="2D5D6137" w14:textId="55F20236" w:rsidR="00A41B34" w:rsidRPr="006F1081" w:rsidRDefault="000F0E92" w:rsidP="00180DDB">
      <w:pPr>
        <w:pStyle w:val="ListParagraph"/>
        <w:numPr>
          <w:ilvl w:val="1"/>
          <w:numId w:val="15"/>
        </w:numPr>
        <w:spacing w:after="120" w:line="240" w:lineRule="auto"/>
        <w:ind w:left="540"/>
        <w:contextualSpacing w:val="0"/>
        <w:rPr>
          <w:rFonts w:ascii="Arial" w:hAnsi="Arial" w:cs="Arial"/>
          <w:color w:val="FF0000"/>
          <w:sz w:val="20"/>
          <w:szCs w:val="20"/>
        </w:rPr>
      </w:pPr>
      <w:r w:rsidRPr="006F1081">
        <w:rPr>
          <w:rFonts w:ascii="Arial" w:hAnsi="Arial" w:cs="Arial"/>
          <w:color w:val="FF0000"/>
          <w:sz w:val="20"/>
          <w:szCs w:val="20"/>
        </w:rPr>
        <w:t>Every applicant</w:t>
      </w:r>
      <w:r w:rsidR="00D1715A" w:rsidRPr="006F1081">
        <w:rPr>
          <w:rFonts w:ascii="Arial" w:hAnsi="Arial" w:cs="Arial"/>
          <w:color w:val="FF0000"/>
          <w:sz w:val="20"/>
          <w:szCs w:val="20"/>
        </w:rPr>
        <w:t xml:space="preserve"> for membership must consent in writing to becoming a Member</w:t>
      </w:r>
    </w:p>
    <w:p w14:paraId="121B93B6" w14:textId="1A62D1FC" w:rsidR="00EA7925" w:rsidRPr="006F1081" w:rsidRDefault="00246A04" w:rsidP="00FC0520">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olor w:val="FF0000"/>
          <w:sz w:val="20"/>
          <w:szCs w:val="20"/>
        </w:rPr>
        <w:t xml:space="preserve">An applicant for membership must complete and sign any application form, supply any information, or attend an interview as may be reasonably required by the </w:t>
      </w:r>
      <w:r w:rsidRPr="006F1081">
        <w:rPr>
          <w:rFonts w:ascii="Arial" w:hAnsi="Arial"/>
          <w:b/>
          <w:color w:val="FF0000"/>
          <w:sz w:val="20"/>
          <w:szCs w:val="20"/>
        </w:rPr>
        <w:t>Committee</w:t>
      </w:r>
      <w:r w:rsidRPr="006F1081">
        <w:rPr>
          <w:rFonts w:ascii="Arial" w:hAnsi="Arial"/>
          <w:color w:val="FF0000"/>
          <w:sz w:val="20"/>
          <w:szCs w:val="20"/>
        </w:rPr>
        <w:t xml:space="preserve"> regarding an application for membership and will become a </w:t>
      </w:r>
      <w:r w:rsidRPr="006F1081">
        <w:rPr>
          <w:rFonts w:ascii="Arial" w:hAnsi="Arial"/>
          <w:b/>
          <w:color w:val="FF0000"/>
          <w:sz w:val="20"/>
          <w:szCs w:val="20"/>
        </w:rPr>
        <w:t>Member</w:t>
      </w:r>
      <w:r w:rsidRPr="006F1081">
        <w:rPr>
          <w:rFonts w:ascii="Arial" w:hAnsi="Arial"/>
          <w:color w:val="FF0000"/>
          <w:sz w:val="20"/>
          <w:szCs w:val="20"/>
        </w:rPr>
        <w:t xml:space="preserve"> on acceptance of that application by the </w:t>
      </w:r>
      <w:r w:rsidRPr="006F1081">
        <w:rPr>
          <w:rFonts w:ascii="Arial" w:hAnsi="Arial"/>
          <w:b/>
          <w:color w:val="FF0000"/>
          <w:sz w:val="20"/>
          <w:szCs w:val="20"/>
        </w:rPr>
        <w:t>Committee</w:t>
      </w:r>
      <w:r w:rsidRPr="006F1081">
        <w:rPr>
          <w:rFonts w:ascii="Arial" w:hAnsi="Arial"/>
          <w:color w:val="FF0000"/>
          <w:sz w:val="20"/>
          <w:szCs w:val="20"/>
        </w:rPr>
        <w:t>.</w:t>
      </w:r>
    </w:p>
    <w:p w14:paraId="027FEF03" w14:textId="4523F5E5" w:rsidR="00246A04" w:rsidRPr="006F1081" w:rsidRDefault="00246A04" w:rsidP="00FC0520">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olor w:val="FF0000"/>
          <w:sz w:val="20"/>
          <w:szCs w:val="20"/>
        </w:rPr>
        <w:t xml:space="preserve">The </w:t>
      </w:r>
      <w:r w:rsidRPr="006F1081">
        <w:rPr>
          <w:rFonts w:ascii="Arial" w:hAnsi="Arial"/>
          <w:b/>
          <w:color w:val="FF0000"/>
          <w:sz w:val="20"/>
          <w:szCs w:val="20"/>
        </w:rPr>
        <w:t>Committee</w:t>
      </w:r>
      <w:r w:rsidRPr="006F1081">
        <w:rPr>
          <w:rFonts w:ascii="Arial" w:hAnsi="Arial"/>
          <w:color w:val="FF0000"/>
          <w:sz w:val="20"/>
          <w:szCs w:val="20"/>
        </w:rPr>
        <w:t xml:space="preserve"> may accept or decline an application for membership at its sole discretion. The </w:t>
      </w:r>
      <w:r w:rsidRPr="006F1081">
        <w:rPr>
          <w:rFonts w:ascii="Arial" w:hAnsi="Arial"/>
          <w:b/>
          <w:color w:val="FF0000"/>
          <w:sz w:val="20"/>
          <w:szCs w:val="20"/>
        </w:rPr>
        <w:t>Committee</w:t>
      </w:r>
      <w:r w:rsidRPr="006F1081">
        <w:rPr>
          <w:rFonts w:ascii="Arial" w:hAnsi="Arial"/>
          <w:color w:val="FF0000"/>
          <w:sz w:val="20"/>
          <w:szCs w:val="20"/>
        </w:rPr>
        <w:t xml:space="preserve"> must advise the applicant of its decision.</w:t>
      </w:r>
    </w:p>
    <w:p w14:paraId="4835FFC7" w14:textId="1A43AB4D" w:rsidR="00D1686E" w:rsidRPr="006F1081" w:rsidRDefault="008A773C" w:rsidP="00FC0520">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olor w:val="FF0000"/>
          <w:sz w:val="20"/>
          <w:szCs w:val="20"/>
        </w:rPr>
        <w:t xml:space="preserve">The signed written consent of every </w:t>
      </w:r>
      <w:r w:rsidRPr="006F1081">
        <w:rPr>
          <w:rFonts w:ascii="Arial" w:hAnsi="Arial"/>
          <w:b/>
          <w:color w:val="FF0000"/>
          <w:sz w:val="20"/>
          <w:szCs w:val="20"/>
        </w:rPr>
        <w:t>Member</w:t>
      </w:r>
      <w:r w:rsidRPr="006F1081">
        <w:rPr>
          <w:rFonts w:ascii="Arial" w:hAnsi="Arial"/>
          <w:color w:val="FF0000"/>
          <w:sz w:val="20"/>
          <w:szCs w:val="20"/>
        </w:rPr>
        <w:t xml:space="preserve"> to become a </w:t>
      </w:r>
      <w:r w:rsidRPr="006F1081">
        <w:rPr>
          <w:rFonts w:ascii="Arial" w:hAnsi="Arial"/>
          <w:b/>
          <w:color w:val="FF0000"/>
          <w:sz w:val="20"/>
          <w:szCs w:val="20"/>
        </w:rPr>
        <w:t>Society Member</w:t>
      </w:r>
      <w:r w:rsidRPr="006F1081">
        <w:rPr>
          <w:rFonts w:ascii="Arial" w:hAnsi="Arial"/>
          <w:color w:val="FF0000"/>
          <w:sz w:val="20"/>
          <w:szCs w:val="20"/>
        </w:rPr>
        <w:t xml:space="preserve"> shall be retained in the </w:t>
      </w:r>
      <w:r w:rsidRPr="006F1081">
        <w:rPr>
          <w:rFonts w:ascii="Arial" w:hAnsi="Arial"/>
          <w:b/>
          <w:color w:val="FF0000"/>
          <w:sz w:val="20"/>
          <w:szCs w:val="20"/>
        </w:rPr>
        <w:t>Society’s</w:t>
      </w:r>
      <w:r w:rsidRPr="006F1081">
        <w:rPr>
          <w:rFonts w:ascii="Arial" w:hAnsi="Arial"/>
          <w:color w:val="FF0000"/>
          <w:sz w:val="20"/>
          <w:szCs w:val="20"/>
        </w:rPr>
        <w:t xml:space="preserve"> membership records</w:t>
      </w:r>
    </w:p>
    <w:p w14:paraId="7FC9E4AE" w14:textId="6D34918C" w:rsidR="00C92DC1" w:rsidRPr="006F1081" w:rsidRDefault="00D1686E" w:rsidP="00FC0520">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olor w:val="FF0000"/>
          <w:sz w:val="20"/>
          <w:szCs w:val="20"/>
        </w:rPr>
        <w:t>Every Member shall provide the Society in writing with that Member’s name and contact details (namely, physical or email address and a telephone number) and promptly advise the Society in writing of any changes to those details</w:t>
      </w:r>
    </w:p>
    <w:p w14:paraId="230104CF" w14:textId="77777777" w:rsidR="00C92DC1" w:rsidRPr="006F1081" w:rsidRDefault="00C92DC1" w:rsidP="00FC0520">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olor w:val="FF0000"/>
          <w:sz w:val="20"/>
          <w:szCs w:val="20"/>
        </w:rPr>
        <w:t>All Members shall promote the interests and purposes of the Society and shall do nothing to bring the Society into disrepute.</w:t>
      </w:r>
    </w:p>
    <w:p w14:paraId="68EB7EED" w14:textId="1AC4A8D3" w:rsidR="00D74985" w:rsidRPr="006F1081" w:rsidRDefault="00C92DC1" w:rsidP="00AD74F1">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olor w:val="FF0000"/>
          <w:sz w:val="20"/>
          <w:szCs w:val="20"/>
        </w:rPr>
        <w:t>A Member is only entitled to exercise the rights of membership (including attending and voting at General Meetings, accessing or using the Society’s premises, facilities, equipment and other property, and participating in Society activities) if all subscriptions and any other fees have been paid to the Society by their respective due dates, but no Member or Life Member is liable for an obligation of the Society by reason only of being a Member.</w:t>
      </w:r>
    </w:p>
    <w:p w14:paraId="07C65CE2" w14:textId="311D6895" w:rsidR="004262B3" w:rsidRPr="006F1081" w:rsidRDefault="004262B3" w:rsidP="00FC0520">
      <w:pPr>
        <w:pStyle w:val="ListParagraph"/>
        <w:numPr>
          <w:ilvl w:val="1"/>
          <w:numId w:val="15"/>
        </w:numPr>
        <w:spacing w:after="120" w:line="240" w:lineRule="auto"/>
        <w:ind w:left="540"/>
        <w:contextualSpacing w:val="0"/>
        <w:rPr>
          <w:rFonts w:ascii="Arial" w:hAnsi="Arial" w:cs="Arial"/>
          <w:color w:val="00B0F0"/>
          <w:sz w:val="20"/>
          <w:szCs w:val="20"/>
        </w:rPr>
      </w:pPr>
      <w:r w:rsidRPr="006F1081">
        <w:rPr>
          <w:rFonts w:ascii="Arial" w:hAnsi="Arial"/>
          <w:color w:val="00B0F0"/>
          <w:sz w:val="20"/>
          <w:szCs w:val="20"/>
        </w:rPr>
        <w:lastRenderedPageBreak/>
        <w:t xml:space="preserve">Any </w:t>
      </w:r>
      <w:r w:rsidRPr="006F1081">
        <w:rPr>
          <w:rFonts w:ascii="Arial" w:hAnsi="Arial"/>
          <w:b/>
          <w:color w:val="00B0F0"/>
          <w:sz w:val="20"/>
          <w:szCs w:val="20"/>
        </w:rPr>
        <w:t>Member</w:t>
      </w:r>
      <w:r w:rsidRPr="006F1081">
        <w:rPr>
          <w:rFonts w:ascii="Arial" w:hAnsi="Arial"/>
          <w:color w:val="00B0F0"/>
          <w:sz w:val="20"/>
          <w:szCs w:val="20"/>
        </w:rPr>
        <w:t xml:space="preserve"> failing to pay the annual </w:t>
      </w:r>
      <w:r w:rsidR="00E0685F" w:rsidRPr="006F1081">
        <w:rPr>
          <w:rFonts w:ascii="Arial" w:hAnsi="Arial"/>
          <w:color w:val="00B0F0"/>
          <w:sz w:val="20"/>
          <w:szCs w:val="20"/>
        </w:rPr>
        <w:t>fee</w:t>
      </w:r>
      <w:r w:rsidRPr="006F1081">
        <w:rPr>
          <w:rFonts w:ascii="Arial" w:hAnsi="Arial"/>
          <w:color w:val="00B0F0"/>
          <w:sz w:val="20"/>
          <w:szCs w:val="20"/>
        </w:rPr>
        <w:t xml:space="preserve"> </w:t>
      </w:r>
      <w:r w:rsidR="009A5090" w:rsidRPr="006F1081">
        <w:rPr>
          <w:rFonts w:ascii="Arial" w:hAnsi="Arial" w:cs="Arial"/>
          <w:color w:val="00B0F0"/>
          <w:sz w:val="20"/>
          <w:szCs w:val="20"/>
        </w:rPr>
        <w:t xml:space="preserve">within 3 calendar months of the </w:t>
      </w:r>
      <w:r w:rsidR="004126CD" w:rsidRPr="006F1081">
        <w:rPr>
          <w:rFonts w:ascii="Arial" w:hAnsi="Arial" w:cs="Arial"/>
          <w:color w:val="00B0F0"/>
          <w:sz w:val="20"/>
          <w:szCs w:val="20"/>
        </w:rPr>
        <w:t>due date</w:t>
      </w:r>
      <w:r w:rsidR="00955036" w:rsidRPr="006F1081">
        <w:rPr>
          <w:rFonts w:ascii="Arial" w:hAnsi="Arial" w:cs="Arial"/>
          <w:color w:val="00B0F0"/>
          <w:sz w:val="20"/>
          <w:szCs w:val="20"/>
        </w:rPr>
        <w:t xml:space="preserve"> </w:t>
      </w:r>
      <w:r w:rsidRPr="006F1081">
        <w:rPr>
          <w:rFonts w:ascii="Arial" w:hAnsi="Arial"/>
          <w:color w:val="00B0F0"/>
          <w:sz w:val="20"/>
          <w:szCs w:val="20"/>
        </w:rPr>
        <w:t xml:space="preserve">shall be considered as unfinancial and shall have no membership rights and shall not be entitled to </w:t>
      </w:r>
      <w:r w:rsidR="005318E7" w:rsidRPr="006F1081">
        <w:rPr>
          <w:rFonts w:ascii="Arial" w:hAnsi="Arial"/>
          <w:color w:val="00B0F0"/>
          <w:sz w:val="20"/>
          <w:szCs w:val="20"/>
        </w:rPr>
        <w:t>propose and/or vote on motions at General Meetings</w:t>
      </w:r>
      <w:r w:rsidRPr="006F1081">
        <w:rPr>
          <w:rFonts w:ascii="Arial" w:hAnsi="Arial"/>
          <w:color w:val="00B0F0"/>
          <w:sz w:val="20"/>
          <w:szCs w:val="20"/>
        </w:rPr>
        <w:t xml:space="preserve"> until all the arrears are paid. If such arrears are not paid within </w:t>
      </w:r>
      <w:r w:rsidR="008E6BE5" w:rsidRPr="006F1081">
        <w:rPr>
          <w:rFonts w:ascii="Arial" w:hAnsi="Arial"/>
          <w:color w:val="00B0F0"/>
          <w:sz w:val="20"/>
          <w:szCs w:val="20"/>
          <w:lang w:val="en-NZ"/>
        </w:rPr>
        <w:t>4</w:t>
      </w:r>
      <w:r w:rsidRPr="006F1081">
        <w:rPr>
          <w:rFonts w:ascii="Arial" w:hAnsi="Arial"/>
          <w:color w:val="00B0F0"/>
          <w:sz w:val="20"/>
          <w:szCs w:val="20"/>
        </w:rPr>
        <w:t xml:space="preserve"> calendar months of the due date</w:t>
      </w:r>
      <w:r w:rsidR="00204119" w:rsidRPr="006F1081">
        <w:rPr>
          <w:rFonts w:ascii="Arial" w:hAnsi="Arial"/>
          <w:color w:val="00B0F0"/>
          <w:sz w:val="20"/>
          <w:szCs w:val="20"/>
        </w:rPr>
        <w:t xml:space="preserve"> </w:t>
      </w:r>
      <w:r w:rsidRPr="006F1081">
        <w:rPr>
          <w:rFonts w:ascii="Arial" w:hAnsi="Arial"/>
          <w:color w:val="00B0F0"/>
          <w:sz w:val="20"/>
          <w:szCs w:val="20"/>
        </w:rPr>
        <w:t xml:space="preserve">membership </w:t>
      </w:r>
      <w:r w:rsidR="00C9435C" w:rsidRPr="006F1081">
        <w:rPr>
          <w:rFonts w:ascii="Arial" w:hAnsi="Arial"/>
          <w:color w:val="00B0F0"/>
          <w:sz w:val="20"/>
          <w:szCs w:val="20"/>
        </w:rPr>
        <w:t>will be terminated</w:t>
      </w:r>
      <w:r w:rsidR="00E214AA" w:rsidRPr="006F1081">
        <w:rPr>
          <w:rFonts w:ascii="Arial" w:hAnsi="Arial"/>
          <w:color w:val="00B0F0"/>
          <w:sz w:val="20"/>
          <w:szCs w:val="20"/>
        </w:rPr>
        <w:t>.</w:t>
      </w:r>
    </w:p>
    <w:p w14:paraId="5F6BF8F6" w14:textId="46D0448F" w:rsidR="000D20F4" w:rsidRPr="006F1081" w:rsidRDefault="00C92DC1" w:rsidP="00FC0520">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olor w:val="FF0000"/>
          <w:sz w:val="20"/>
          <w:szCs w:val="20"/>
        </w:rPr>
        <w:t>Any Member that is a body corporate shall provide the Committee, in writing, with the name and contact details of the person who is the organisation’s authorised representative, and that person shall be deemed to be the organisation’s proxy for the purposes of voting at General Meetings</w:t>
      </w:r>
    </w:p>
    <w:p w14:paraId="4C48EEE0" w14:textId="4790ABDC" w:rsidR="00E2522D" w:rsidRPr="006F1081" w:rsidRDefault="00C92DC1" w:rsidP="00FC0520">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olor w:val="FF0000"/>
          <w:sz w:val="20"/>
          <w:szCs w:val="20"/>
        </w:rPr>
        <w:t>The Committee may decide what access or use Members may have of or to any premises, facilities, equipment or other property owned, occupied or otherwise used by the Society, and to participate in Society activities, including any conditions of and fees for such access, use or involvement.</w:t>
      </w:r>
    </w:p>
    <w:p w14:paraId="211A6E71" w14:textId="4734A12F" w:rsidR="008F62DB" w:rsidRPr="006F1081" w:rsidRDefault="008F62DB" w:rsidP="00FC0520">
      <w:pPr>
        <w:pStyle w:val="ListParagraph"/>
        <w:numPr>
          <w:ilvl w:val="1"/>
          <w:numId w:val="15"/>
        </w:numPr>
        <w:spacing w:after="120" w:line="240" w:lineRule="auto"/>
        <w:ind w:left="540"/>
        <w:contextualSpacing w:val="0"/>
        <w:rPr>
          <w:rFonts w:ascii="Arial" w:hAnsi="Arial" w:cs="Arial"/>
          <w:sz w:val="20"/>
          <w:szCs w:val="20"/>
        </w:rPr>
      </w:pPr>
      <w:r w:rsidRPr="006F1081">
        <w:rPr>
          <w:rFonts w:ascii="Arial" w:hAnsi="Arial"/>
          <w:color w:val="FF0000"/>
          <w:sz w:val="20"/>
          <w:szCs w:val="20"/>
        </w:rPr>
        <w:t xml:space="preserve">A </w:t>
      </w:r>
      <w:r w:rsidRPr="006F1081">
        <w:rPr>
          <w:rFonts w:ascii="Arial" w:hAnsi="Arial"/>
          <w:b/>
          <w:color w:val="FF0000"/>
          <w:sz w:val="20"/>
          <w:szCs w:val="20"/>
        </w:rPr>
        <w:t>Member</w:t>
      </w:r>
      <w:r w:rsidRPr="006F1081">
        <w:rPr>
          <w:rFonts w:ascii="Arial" w:hAnsi="Arial"/>
          <w:color w:val="FF0000"/>
          <w:sz w:val="20"/>
          <w:szCs w:val="20"/>
        </w:rPr>
        <w:t xml:space="preserve"> ceases to be a </w:t>
      </w:r>
      <w:r w:rsidRPr="006F1081">
        <w:rPr>
          <w:rFonts w:ascii="Arial" w:hAnsi="Arial"/>
          <w:b/>
          <w:color w:val="FF0000"/>
          <w:sz w:val="20"/>
          <w:szCs w:val="20"/>
        </w:rPr>
        <w:t>Member</w:t>
      </w:r>
      <w:r w:rsidRPr="006F1081">
        <w:rPr>
          <w:rFonts w:ascii="Arial" w:hAnsi="Arial"/>
          <w:color w:val="FF0000"/>
          <w:sz w:val="20"/>
          <w:szCs w:val="20"/>
        </w:rPr>
        <w:t>—</w:t>
      </w:r>
    </w:p>
    <w:p w14:paraId="0E0BB334" w14:textId="77777777" w:rsidR="008F62DB" w:rsidRPr="006F1081" w:rsidRDefault="008F62DB" w:rsidP="00FC0520">
      <w:pPr>
        <w:numPr>
          <w:ilvl w:val="0"/>
          <w:numId w:val="16"/>
        </w:numPr>
        <w:spacing w:after="0"/>
        <w:rPr>
          <w:color w:val="FF0000"/>
          <w:sz w:val="20"/>
          <w:szCs w:val="20"/>
        </w:rPr>
      </w:pPr>
      <w:r w:rsidRPr="006F1081">
        <w:rPr>
          <w:rFonts w:ascii="Arial" w:hAnsi="Arial"/>
          <w:color w:val="FF0000"/>
          <w:sz w:val="20"/>
          <w:szCs w:val="20"/>
        </w:rPr>
        <w:t xml:space="preserve">by resignation from that </w:t>
      </w:r>
      <w:r w:rsidRPr="006F1081">
        <w:rPr>
          <w:rFonts w:ascii="Arial" w:hAnsi="Arial"/>
          <w:b/>
          <w:color w:val="FF0000"/>
          <w:sz w:val="20"/>
          <w:szCs w:val="20"/>
        </w:rPr>
        <w:t>Member</w:t>
      </w:r>
      <w:r w:rsidRPr="006F1081">
        <w:rPr>
          <w:rFonts w:ascii="Arial" w:hAnsi="Arial"/>
          <w:color w:val="FF0000"/>
          <w:sz w:val="20"/>
          <w:szCs w:val="20"/>
        </w:rPr>
        <w:t xml:space="preserve">’s class of membership by written notice signed by that </w:t>
      </w:r>
      <w:r w:rsidRPr="006F1081">
        <w:rPr>
          <w:rFonts w:ascii="Arial" w:hAnsi="Arial"/>
          <w:b/>
          <w:color w:val="FF0000"/>
          <w:sz w:val="20"/>
          <w:szCs w:val="20"/>
        </w:rPr>
        <w:t>Member</w:t>
      </w:r>
      <w:r w:rsidRPr="006F1081">
        <w:rPr>
          <w:rFonts w:ascii="Arial" w:hAnsi="Arial"/>
          <w:color w:val="FF0000"/>
          <w:sz w:val="20"/>
          <w:szCs w:val="20"/>
        </w:rPr>
        <w:t xml:space="preserve"> to the </w:t>
      </w:r>
      <w:r w:rsidRPr="006F1081">
        <w:rPr>
          <w:rFonts w:ascii="Arial" w:hAnsi="Arial"/>
          <w:b/>
          <w:color w:val="FF0000"/>
          <w:sz w:val="20"/>
          <w:szCs w:val="20"/>
        </w:rPr>
        <w:t>Committee</w:t>
      </w:r>
      <w:r w:rsidRPr="006F1081">
        <w:rPr>
          <w:rFonts w:ascii="Arial" w:hAnsi="Arial"/>
          <w:color w:val="FF0000"/>
          <w:sz w:val="20"/>
          <w:szCs w:val="20"/>
        </w:rPr>
        <w:t>, or</w:t>
      </w:r>
    </w:p>
    <w:p w14:paraId="71E696AC" w14:textId="77777777" w:rsidR="008F62DB" w:rsidRPr="006F1081" w:rsidRDefault="008F62DB" w:rsidP="00FC0520">
      <w:pPr>
        <w:numPr>
          <w:ilvl w:val="0"/>
          <w:numId w:val="16"/>
        </w:numPr>
        <w:spacing w:after="0"/>
        <w:rPr>
          <w:color w:val="FF0000"/>
          <w:sz w:val="20"/>
          <w:szCs w:val="20"/>
        </w:rPr>
      </w:pPr>
      <w:r w:rsidRPr="006F1081">
        <w:rPr>
          <w:rFonts w:ascii="Arial" w:hAnsi="Arial"/>
          <w:color w:val="FF0000"/>
          <w:sz w:val="20"/>
          <w:szCs w:val="20"/>
        </w:rPr>
        <w:t xml:space="preserve">on termination of a </w:t>
      </w:r>
      <w:r w:rsidRPr="006F1081">
        <w:rPr>
          <w:rFonts w:ascii="Arial" w:hAnsi="Arial"/>
          <w:b/>
          <w:color w:val="FF0000"/>
          <w:sz w:val="20"/>
          <w:szCs w:val="20"/>
        </w:rPr>
        <w:t>Member</w:t>
      </w:r>
      <w:r w:rsidRPr="006F1081">
        <w:rPr>
          <w:rFonts w:ascii="Arial" w:hAnsi="Arial"/>
          <w:color w:val="FF0000"/>
          <w:sz w:val="20"/>
          <w:szCs w:val="20"/>
        </w:rPr>
        <w:t xml:space="preserve">’s membership following a dispute resolution process under this </w:t>
      </w:r>
      <w:r w:rsidRPr="006F1081">
        <w:rPr>
          <w:rFonts w:ascii="Arial" w:hAnsi="Arial"/>
          <w:b/>
          <w:color w:val="FF0000"/>
          <w:sz w:val="20"/>
          <w:szCs w:val="20"/>
        </w:rPr>
        <w:t>Constitution</w:t>
      </w:r>
      <w:r w:rsidRPr="006F1081">
        <w:rPr>
          <w:rFonts w:ascii="Arial" w:hAnsi="Arial"/>
          <w:color w:val="FF0000"/>
          <w:sz w:val="20"/>
          <w:szCs w:val="20"/>
        </w:rPr>
        <w:t>, or</w:t>
      </w:r>
    </w:p>
    <w:p w14:paraId="4CF5367F" w14:textId="60DF8C12" w:rsidR="008F62DB" w:rsidRPr="006F1081" w:rsidRDefault="008F62DB" w:rsidP="00FC0520">
      <w:pPr>
        <w:numPr>
          <w:ilvl w:val="0"/>
          <w:numId w:val="16"/>
        </w:numPr>
        <w:spacing w:after="0"/>
        <w:rPr>
          <w:color w:val="FF0000"/>
          <w:sz w:val="20"/>
          <w:szCs w:val="20"/>
        </w:rPr>
      </w:pPr>
      <w:r w:rsidRPr="006F1081">
        <w:rPr>
          <w:rFonts w:ascii="Arial" w:hAnsi="Arial"/>
          <w:color w:val="FF0000"/>
          <w:sz w:val="20"/>
          <w:szCs w:val="20"/>
        </w:rPr>
        <w:t>on death (or if a body corporate on liquidation or deregistration, or if a partnership on dissolution of the partnership), or</w:t>
      </w:r>
    </w:p>
    <w:p w14:paraId="76388525" w14:textId="72538241" w:rsidR="008F62DB" w:rsidRPr="006F1081" w:rsidRDefault="00DA1E4C" w:rsidP="00FC0520">
      <w:pPr>
        <w:numPr>
          <w:ilvl w:val="0"/>
          <w:numId w:val="16"/>
        </w:numPr>
        <w:spacing w:after="0"/>
        <w:rPr>
          <w:color w:val="00B0F0"/>
          <w:sz w:val="20"/>
          <w:szCs w:val="20"/>
        </w:rPr>
      </w:pPr>
      <w:r w:rsidRPr="006F1081">
        <w:rPr>
          <w:rFonts w:ascii="Arial" w:hAnsi="Arial"/>
          <w:color w:val="00B0F0"/>
          <w:sz w:val="20"/>
          <w:szCs w:val="20"/>
        </w:rPr>
        <w:t>when t</w:t>
      </w:r>
      <w:r w:rsidR="008F62DB" w:rsidRPr="006F1081">
        <w:rPr>
          <w:rFonts w:ascii="Arial" w:hAnsi="Arial"/>
          <w:color w:val="00B0F0"/>
          <w:sz w:val="20"/>
          <w:szCs w:val="20"/>
        </w:rPr>
        <w:t xml:space="preserve">he </w:t>
      </w:r>
      <w:r w:rsidR="008F62DB" w:rsidRPr="006F1081">
        <w:rPr>
          <w:rFonts w:ascii="Arial" w:hAnsi="Arial"/>
          <w:b/>
          <w:color w:val="00B0F0"/>
          <w:sz w:val="20"/>
          <w:szCs w:val="20"/>
        </w:rPr>
        <w:t>Member</w:t>
      </w:r>
      <w:r w:rsidR="008F62DB" w:rsidRPr="006F1081">
        <w:rPr>
          <w:rFonts w:ascii="Arial" w:hAnsi="Arial"/>
          <w:color w:val="00B0F0"/>
          <w:sz w:val="20"/>
          <w:szCs w:val="20"/>
        </w:rPr>
        <w:t xml:space="preserve"> has failed to pay </w:t>
      </w:r>
      <w:r w:rsidRPr="006F1081">
        <w:rPr>
          <w:rFonts w:ascii="Arial" w:hAnsi="Arial"/>
          <w:color w:val="00B0F0"/>
          <w:sz w:val="20"/>
          <w:szCs w:val="20"/>
        </w:rPr>
        <w:t>thei</w:t>
      </w:r>
      <w:r w:rsidR="00542245" w:rsidRPr="006F1081">
        <w:rPr>
          <w:rFonts w:ascii="Arial" w:hAnsi="Arial"/>
          <w:color w:val="00B0F0"/>
          <w:sz w:val="20"/>
          <w:szCs w:val="20"/>
        </w:rPr>
        <w:t>r annual fees within the required timeframe</w:t>
      </w:r>
      <w:r w:rsidR="00E72497" w:rsidRPr="006F1081">
        <w:rPr>
          <w:rFonts w:ascii="Arial" w:hAnsi="Arial"/>
          <w:color w:val="00B0F0"/>
          <w:sz w:val="20"/>
          <w:szCs w:val="20"/>
        </w:rPr>
        <w:t>, or</w:t>
      </w:r>
    </w:p>
    <w:p w14:paraId="752D24B1" w14:textId="795E130B" w:rsidR="008F62DB" w:rsidRPr="006F1081" w:rsidRDefault="00542245" w:rsidP="009A78FC">
      <w:pPr>
        <w:numPr>
          <w:ilvl w:val="0"/>
          <w:numId w:val="16"/>
        </w:numPr>
        <w:spacing w:after="0"/>
        <w:rPr>
          <w:color w:val="00B0F0"/>
          <w:sz w:val="20"/>
          <w:szCs w:val="20"/>
        </w:rPr>
      </w:pPr>
      <w:r w:rsidRPr="006F1081">
        <w:rPr>
          <w:rFonts w:ascii="Arial" w:hAnsi="Arial"/>
          <w:color w:val="00B0F0"/>
          <w:sz w:val="20"/>
          <w:szCs w:val="20"/>
        </w:rPr>
        <w:t>when in</w:t>
      </w:r>
      <w:r w:rsidR="008F62DB" w:rsidRPr="006F1081">
        <w:rPr>
          <w:rFonts w:ascii="Arial" w:hAnsi="Arial"/>
          <w:color w:val="00B0F0"/>
          <w:sz w:val="20"/>
          <w:szCs w:val="20"/>
        </w:rPr>
        <w:t xml:space="preserve"> the opinion of the </w:t>
      </w:r>
      <w:r w:rsidR="008F62DB" w:rsidRPr="006F1081">
        <w:rPr>
          <w:rFonts w:ascii="Arial" w:hAnsi="Arial"/>
          <w:b/>
          <w:color w:val="00B0F0"/>
          <w:sz w:val="20"/>
          <w:szCs w:val="20"/>
        </w:rPr>
        <w:t>Committee</w:t>
      </w:r>
      <w:r w:rsidR="008F62DB" w:rsidRPr="006F1081">
        <w:rPr>
          <w:rFonts w:ascii="Arial" w:hAnsi="Arial"/>
          <w:color w:val="00B0F0"/>
          <w:sz w:val="20"/>
          <w:szCs w:val="20"/>
        </w:rPr>
        <w:t xml:space="preserve"> the </w:t>
      </w:r>
      <w:r w:rsidR="008F62DB" w:rsidRPr="006F1081">
        <w:rPr>
          <w:rFonts w:ascii="Arial" w:hAnsi="Arial"/>
          <w:b/>
          <w:color w:val="00B0F0"/>
          <w:sz w:val="20"/>
          <w:szCs w:val="20"/>
        </w:rPr>
        <w:t>Member</w:t>
      </w:r>
      <w:r w:rsidR="008F62DB" w:rsidRPr="006F1081">
        <w:rPr>
          <w:rFonts w:ascii="Arial" w:hAnsi="Arial"/>
          <w:color w:val="00B0F0"/>
          <w:sz w:val="20"/>
          <w:szCs w:val="20"/>
        </w:rPr>
        <w:t xml:space="preserve"> has brought the </w:t>
      </w:r>
      <w:r w:rsidR="008F62DB" w:rsidRPr="006F1081">
        <w:rPr>
          <w:rFonts w:ascii="Arial" w:hAnsi="Arial"/>
          <w:b/>
          <w:color w:val="00B0F0"/>
          <w:sz w:val="20"/>
          <w:szCs w:val="20"/>
        </w:rPr>
        <w:t>Society</w:t>
      </w:r>
      <w:r w:rsidR="008F62DB" w:rsidRPr="006F1081">
        <w:rPr>
          <w:rFonts w:ascii="Arial" w:hAnsi="Arial"/>
          <w:color w:val="00B0F0"/>
          <w:sz w:val="20"/>
          <w:szCs w:val="20"/>
        </w:rPr>
        <w:t xml:space="preserve"> into disrepute</w:t>
      </w:r>
    </w:p>
    <w:p w14:paraId="5FE5896B" w14:textId="165B6349" w:rsidR="008F62DB" w:rsidRPr="006F1081" w:rsidRDefault="008F62DB" w:rsidP="002232CB">
      <w:pPr>
        <w:spacing w:before="120"/>
        <w:rPr>
          <w:color w:val="FF0000"/>
          <w:sz w:val="20"/>
          <w:szCs w:val="20"/>
        </w:rPr>
      </w:pPr>
      <w:r w:rsidRPr="006F1081">
        <w:rPr>
          <w:rFonts w:ascii="Arial" w:hAnsi="Arial"/>
          <w:color w:val="FF0000"/>
          <w:sz w:val="20"/>
          <w:szCs w:val="20"/>
        </w:rPr>
        <w:t>with effect from (as applicable)—</w:t>
      </w:r>
    </w:p>
    <w:p w14:paraId="03D5B61A" w14:textId="77777777" w:rsidR="008F62DB" w:rsidRPr="006F1081" w:rsidRDefault="008F62DB" w:rsidP="00A43B2B">
      <w:pPr>
        <w:numPr>
          <w:ilvl w:val="0"/>
          <w:numId w:val="7"/>
        </w:numPr>
        <w:spacing w:after="0"/>
        <w:rPr>
          <w:color w:val="FF0000"/>
          <w:sz w:val="20"/>
          <w:szCs w:val="20"/>
        </w:rPr>
      </w:pPr>
      <w:r w:rsidRPr="006F1081">
        <w:rPr>
          <w:rFonts w:ascii="Arial" w:hAnsi="Arial"/>
          <w:color w:val="FF0000"/>
          <w:sz w:val="20"/>
          <w:szCs w:val="20"/>
        </w:rPr>
        <w:t xml:space="preserve">the date of receipt of the </w:t>
      </w:r>
      <w:r w:rsidRPr="006F1081">
        <w:rPr>
          <w:rFonts w:ascii="Arial" w:hAnsi="Arial"/>
          <w:b/>
          <w:color w:val="FF0000"/>
          <w:sz w:val="20"/>
          <w:szCs w:val="20"/>
        </w:rPr>
        <w:t>Member</w:t>
      </w:r>
      <w:r w:rsidRPr="006F1081">
        <w:rPr>
          <w:rFonts w:ascii="Arial" w:hAnsi="Arial"/>
          <w:color w:val="FF0000"/>
          <w:sz w:val="20"/>
          <w:szCs w:val="20"/>
        </w:rPr>
        <w:t xml:space="preserve">’s notice of resignation by the </w:t>
      </w:r>
      <w:r w:rsidRPr="006F1081">
        <w:rPr>
          <w:rFonts w:ascii="Arial" w:hAnsi="Arial"/>
          <w:b/>
          <w:color w:val="FF0000"/>
          <w:sz w:val="20"/>
          <w:szCs w:val="20"/>
        </w:rPr>
        <w:t>Committee</w:t>
      </w:r>
      <w:r w:rsidRPr="006F1081">
        <w:rPr>
          <w:rFonts w:ascii="Arial" w:hAnsi="Arial"/>
          <w:color w:val="FF0000"/>
          <w:sz w:val="20"/>
          <w:szCs w:val="20"/>
        </w:rPr>
        <w:t xml:space="preserve"> (or any subsequent date stated in the notice of resignation), or</w:t>
      </w:r>
    </w:p>
    <w:p w14:paraId="38B7A9F6" w14:textId="77777777" w:rsidR="008F62DB" w:rsidRPr="006F1081" w:rsidRDefault="008F62DB" w:rsidP="00A43B2B">
      <w:pPr>
        <w:numPr>
          <w:ilvl w:val="0"/>
          <w:numId w:val="7"/>
        </w:numPr>
        <w:spacing w:after="0"/>
        <w:rPr>
          <w:color w:val="FF0000"/>
          <w:sz w:val="20"/>
          <w:szCs w:val="20"/>
        </w:rPr>
      </w:pPr>
      <w:r w:rsidRPr="006F1081">
        <w:rPr>
          <w:rFonts w:ascii="Arial" w:hAnsi="Arial"/>
          <w:color w:val="FF0000"/>
          <w:sz w:val="20"/>
          <w:szCs w:val="20"/>
        </w:rPr>
        <w:t xml:space="preserve">the date of termination of the </w:t>
      </w:r>
      <w:r w:rsidRPr="006F1081">
        <w:rPr>
          <w:rFonts w:ascii="Arial" w:hAnsi="Arial"/>
          <w:b/>
          <w:color w:val="FF0000"/>
          <w:sz w:val="20"/>
          <w:szCs w:val="20"/>
        </w:rPr>
        <w:t>Member</w:t>
      </w:r>
      <w:r w:rsidRPr="006F1081">
        <w:rPr>
          <w:rFonts w:ascii="Arial" w:hAnsi="Arial"/>
          <w:color w:val="FF0000"/>
          <w:sz w:val="20"/>
          <w:szCs w:val="20"/>
        </w:rPr>
        <w:t xml:space="preserve">’s membership under this </w:t>
      </w:r>
      <w:r w:rsidRPr="006F1081">
        <w:rPr>
          <w:rFonts w:ascii="Arial" w:hAnsi="Arial"/>
          <w:b/>
          <w:color w:val="FF0000"/>
          <w:sz w:val="20"/>
          <w:szCs w:val="20"/>
        </w:rPr>
        <w:t>Constitution</w:t>
      </w:r>
      <w:r w:rsidRPr="006F1081">
        <w:rPr>
          <w:rFonts w:ascii="Arial" w:hAnsi="Arial"/>
          <w:color w:val="FF0000"/>
          <w:sz w:val="20"/>
          <w:szCs w:val="20"/>
        </w:rPr>
        <w:t>, or</w:t>
      </w:r>
    </w:p>
    <w:p w14:paraId="790003C7" w14:textId="77777777" w:rsidR="008F62DB" w:rsidRPr="006F1081" w:rsidRDefault="008F62DB" w:rsidP="00A43B2B">
      <w:pPr>
        <w:numPr>
          <w:ilvl w:val="0"/>
          <w:numId w:val="7"/>
        </w:numPr>
        <w:spacing w:after="0"/>
        <w:rPr>
          <w:color w:val="FF0000"/>
          <w:sz w:val="20"/>
          <w:szCs w:val="20"/>
        </w:rPr>
      </w:pPr>
      <w:r w:rsidRPr="006F1081">
        <w:rPr>
          <w:rFonts w:ascii="Arial" w:hAnsi="Arial"/>
          <w:color w:val="FF0000"/>
          <w:sz w:val="20"/>
          <w:szCs w:val="20"/>
        </w:rPr>
        <w:t xml:space="preserve">the date of death of the </w:t>
      </w:r>
      <w:r w:rsidRPr="006F1081">
        <w:rPr>
          <w:rFonts w:ascii="Arial" w:hAnsi="Arial"/>
          <w:b/>
          <w:color w:val="FF0000"/>
          <w:sz w:val="20"/>
          <w:szCs w:val="20"/>
        </w:rPr>
        <w:t>Member</w:t>
      </w:r>
      <w:r w:rsidRPr="006F1081">
        <w:rPr>
          <w:rFonts w:ascii="Arial" w:hAnsi="Arial"/>
          <w:color w:val="FF0000"/>
          <w:sz w:val="20"/>
          <w:szCs w:val="20"/>
        </w:rPr>
        <w:t xml:space="preserve"> (or if a body corporate from the date of its liquidation or deregistration, or if a partnership from the date of its dissolution), or</w:t>
      </w:r>
    </w:p>
    <w:p w14:paraId="322F56D9" w14:textId="16746B6D" w:rsidR="00304C72" w:rsidRPr="006F1081" w:rsidRDefault="008F62DB" w:rsidP="00A43B2B">
      <w:pPr>
        <w:numPr>
          <w:ilvl w:val="0"/>
          <w:numId w:val="7"/>
        </w:numPr>
        <w:spacing w:after="0"/>
        <w:rPr>
          <w:color w:val="FF0000"/>
          <w:sz w:val="20"/>
          <w:szCs w:val="20"/>
        </w:rPr>
      </w:pPr>
      <w:r w:rsidRPr="006F1081">
        <w:rPr>
          <w:rFonts w:ascii="Arial" w:hAnsi="Arial"/>
          <w:color w:val="FF0000"/>
          <w:sz w:val="20"/>
          <w:szCs w:val="20"/>
        </w:rPr>
        <w:t xml:space="preserve">the date specified in a resolution of the </w:t>
      </w:r>
      <w:r w:rsidRPr="006F1081">
        <w:rPr>
          <w:rFonts w:ascii="Arial" w:hAnsi="Arial"/>
          <w:b/>
          <w:color w:val="FF0000"/>
          <w:sz w:val="20"/>
          <w:szCs w:val="20"/>
        </w:rPr>
        <w:t>Committee</w:t>
      </w:r>
      <w:r w:rsidRPr="006F1081">
        <w:rPr>
          <w:rFonts w:ascii="Arial" w:hAnsi="Arial"/>
          <w:color w:val="FF0000"/>
          <w:sz w:val="20"/>
          <w:szCs w:val="20"/>
        </w:rPr>
        <w:t xml:space="preserve"> and when a </w:t>
      </w:r>
      <w:r w:rsidRPr="006F1081">
        <w:rPr>
          <w:rFonts w:ascii="Arial" w:hAnsi="Arial"/>
          <w:b/>
          <w:color w:val="FF0000"/>
          <w:sz w:val="20"/>
          <w:szCs w:val="20"/>
        </w:rPr>
        <w:t>Member</w:t>
      </w:r>
      <w:r w:rsidRPr="006F1081">
        <w:rPr>
          <w:rFonts w:ascii="Arial" w:hAnsi="Arial"/>
          <w:color w:val="FF0000"/>
          <w:sz w:val="20"/>
          <w:szCs w:val="20"/>
        </w:rPr>
        <w:t xml:space="preserve">’s membership has been terminated the </w:t>
      </w:r>
      <w:r w:rsidRPr="006F1081">
        <w:rPr>
          <w:rFonts w:ascii="Arial" w:hAnsi="Arial"/>
          <w:b/>
          <w:color w:val="FF0000"/>
          <w:sz w:val="20"/>
          <w:szCs w:val="20"/>
        </w:rPr>
        <w:t>Committee</w:t>
      </w:r>
      <w:r w:rsidRPr="006F1081">
        <w:rPr>
          <w:rFonts w:ascii="Arial" w:hAnsi="Arial"/>
          <w:color w:val="FF0000"/>
          <w:sz w:val="20"/>
          <w:szCs w:val="20"/>
        </w:rPr>
        <w:t xml:space="preserve"> shall promptly notify the former </w:t>
      </w:r>
      <w:r w:rsidRPr="006F1081">
        <w:rPr>
          <w:rFonts w:ascii="Arial" w:hAnsi="Arial"/>
          <w:b/>
          <w:color w:val="FF0000"/>
          <w:sz w:val="20"/>
          <w:szCs w:val="20"/>
        </w:rPr>
        <w:t>Member</w:t>
      </w:r>
      <w:r w:rsidRPr="006F1081">
        <w:rPr>
          <w:rFonts w:ascii="Arial" w:hAnsi="Arial"/>
          <w:color w:val="FF0000"/>
          <w:sz w:val="20"/>
          <w:szCs w:val="20"/>
        </w:rPr>
        <w:t xml:space="preserve"> in writing.</w:t>
      </w:r>
    </w:p>
    <w:p w14:paraId="21608B23" w14:textId="4C34D344" w:rsidR="00CA1DC2" w:rsidRPr="006F1081" w:rsidRDefault="004833A0" w:rsidP="00FC0520">
      <w:pPr>
        <w:pStyle w:val="ListParagraph"/>
        <w:numPr>
          <w:ilvl w:val="1"/>
          <w:numId w:val="15"/>
        </w:numPr>
        <w:spacing w:before="200"/>
        <w:ind w:left="547"/>
        <w:rPr>
          <w:color w:val="00B0F0"/>
          <w:sz w:val="20"/>
          <w:szCs w:val="20"/>
        </w:rPr>
      </w:pPr>
      <w:r w:rsidRPr="006F1081">
        <w:rPr>
          <w:rFonts w:ascii="Arial" w:hAnsi="Arial"/>
          <w:color w:val="00B0F0"/>
          <w:sz w:val="20"/>
          <w:szCs w:val="20"/>
        </w:rPr>
        <w:t>I</w:t>
      </w:r>
      <w:r w:rsidR="00CA1DC2" w:rsidRPr="006F1081">
        <w:rPr>
          <w:rFonts w:ascii="Arial" w:hAnsi="Arial"/>
          <w:color w:val="00B0F0"/>
          <w:sz w:val="20"/>
          <w:szCs w:val="20"/>
        </w:rPr>
        <w:t xml:space="preserve">f a former </w:t>
      </w:r>
      <w:r w:rsidR="00CA1DC2" w:rsidRPr="006F1081">
        <w:rPr>
          <w:rFonts w:ascii="Arial" w:hAnsi="Arial"/>
          <w:b/>
          <w:color w:val="00B0F0"/>
          <w:sz w:val="20"/>
          <w:szCs w:val="20"/>
        </w:rPr>
        <w:t>Member</w:t>
      </w:r>
      <w:r w:rsidR="00CA1DC2" w:rsidRPr="006F1081">
        <w:rPr>
          <w:rFonts w:ascii="Arial" w:hAnsi="Arial"/>
          <w:color w:val="00B0F0"/>
          <w:sz w:val="20"/>
          <w:szCs w:val="20"/>
        </w:rPr>
        <w:t xml:space="preserve">’s membership was terminated following a disciplinary or dispute resolution process, the applicant may be re-admitted only by a resolution passed at a </w:t>
      </w:r>
      <w:r w:rsidR="00CA1DC2" w:rsidRPr="006F1081">
        <w:rPr>
          <w:rFonts w:ascii="Arial" w:hAnsi="Arial"/>
          <w:b/>
          <w:color w:val="00B0F0"/>
          <w:sz w:val="20"/>
          <w:szCs w:val="20"/>
        </w:rPr>
        <w:t>General Meeting</w:t>
      </w:r>
      <w:r w:rsidR="00CA1DC2" w:rsidRPr="006F1081">
        <w:rPr>
          <w:rFonts w:ascii="Arial" w:hAnsi="Arial"/>
          <w:color w:val="00B0F0"/>
          <w:sz w:val="20"/>
          <w:szCs w:val="20"/>
        </w:rPr>
        <w:t xml:space="preserve"> on the recommendation of the </w:t>
      </w:r>
      <w:r w:rsidR="00CA1DC2" w:rsidRPr="006F1081">
        <w:rPr>
          <w:rFonts w:ascii="Arial" w:hAnsi="Arial"/>
          <w:b/>
          <w:color w:val="00B0F0"/>
          <w:sz w:val="20"/>
          <w:szCs w:val="20"/>
        </w:rPr>
        <w:t>Committee</w:t>
      </w:r>
      <w:r w:rsidR="00CA1DC2" w:rsidRPr="006F1081">
        <w:rPr>
          <w:rFonts w:ascii="Arial" w:hAnsi="Arial"/>
          <w:color w:val="00B0F0"/>
          <w:sz w:val="20"/>
          <w:szCs w:val="20"/>
        </w:rPr>
        <w:t>.</w:t>
      </w:r>
      <w:r w:rsidRPr="006F1081">
        <w:rPr>
          <w:rFonts w:ascii="Arial" w:hAnsi="Arial"/>
          <w:color w:val="00B0F0"/>
          <w:sz w:val="20"/>
          <w:szCs w:val="20"/>
        </w:rPr>
        <w:br/>
      </w:r>
    </w:p>
    <w:p w14:paraId="0F1654F0" w14:textId="49DDE23C" w:rsidR="00F9566C" w:rsidRPr="006F1081" w:rsidRDefault="00F9566C" w:rsidP="00FC0520">
      <w:pPr>
        <w:pStyle w:val="ListParagraph"/>
        <w:numPr>
          <w:ilvl w:val="1"/>
          <w:numId w:val="15"/>
        </w:numPr>
        <w:spacing w:after="0" w:line="259" w:lineRule="auto"/>
        <w:ind w:left="540"/>
        <w:rPr>
          <w:rFonts w:ascii="Arial" w:hAnsi="Arial" w:cs="Arial"/>
          <w:sz w:val="20"/>
          <w:szCs w:val="20"/>
          <w:u w:val="single"/>
        </w:rPr>
      </w:pPr>
      <w:r w:rsidRPr="006F1081">
        <w:rPr>
          <w:rFonts w:ascii="Arial" w:hAnsi="Arial" w:cs="Arial"/>
          <w:sz w:val="20"/>
          <w:szCs w:val="20"/>
          <w:u w:val="single"/>
        </w:rPr>
        <w:t>Life Membership</w:t>
      </w:r>
    </w:p>
    <w:p w14:paraId="3F4512F3" w14:textId="6357EC12" w:rsidR="00F9566C" w:rsidRPr="006F1081" w:rsidRDefault="00205AD3" w:rsidP="00FC0520">
      <w:pPr>
        <w:pStyle w:val="ListParagraph"/>
        <w:numPr>
          <w:ilvl w:val="0"/>
          <w:numId w:val="13"/>
        </w:numPr>
        <w:spacing w:after="0"/>
        <w:ind w:left="630"/>
        <w:rPr>
          <w:rFonts w:ascii="Arial" w:hAnsi="Arial" w:cs="Arial"/>
          <w:sz w:val="20"/>
          <w:szCs w:val="20"/>
        </w:rPr>
      </w:pPr>
      <w:r w:rsidRPr="006F1081">
        <w:rPr>
          <w:rFonts w:ascii="Arial" w:hAnsi="Arial" w:cs="Arial"/>
          <w:sz w:val="20"/>
          <w:szCs w:val="20"/>
        </w:rPr>
        <w:t>I</w:t>
      </w:r>
      <w:r w:rsidR="00F9566C" w:rsidRPr="006F1081">
        <w:rPr>
          <w:rFonts w:ascii="Arial" w:hAnsi="Arial" w:cs="Arial"/>
          <w:sz w:val="20"/>
          <w:szCs w:val="20"/>
        </w:rPr>
        <w:t>s reserved for those whose contributions goes beyond the ordinary or even the excellent for an extended period of time as a member of the organisation, generally 10 years or more</w:t>
      </w:r>
      <w:r w:rsidR="00ED1E89" w:rsidRPr="006F1081">
        <w:rPr>
          <w:rFonts w:ascii="Arial" w:hAnsi="Arial" w:cs="Arial"/>
          <w:sz w:val="20"/>
          <w:szCs w:val="20"/>
        </w:rPr>
        <w:t xml:space="preserve">, and </w:t>
      </w:r>
      <w:r w:rsidR="00F9566C" w:rsidRPr="006F1081">
        <w:rPr>
          <w:rFonts w:ascii="Arial" w:hAnsi="Arial" w:cs="Arial"/>
          <w:sz w:val="20"/>
          <w:szCs w:val="20"/>
        </w:rPr>
        <w:t xml:space="preserve">where it can be demonstrated that a significant contribution to the aims and objectives, and general running of the organisation has occurred. </w:t>
      </w:r>
    </w:p>
    <w:p w14:paraId="45199FE9" w14:textId="3E76473A" w:rsidR="006B59C5" w:rsidRPr="006F1081" w:rsidRDefault="00205AD3" w:rsidP="00FC0520">
      <w:pPr>
        <w:pStyle w:val="ListParagraph"/>
        <w:numPr>
          <w:ilvl w:val="0"/>
          <w:numId w:val="13"/>
        </w:numPr>
        <w:spacing w:after="0"/>
        <w:ind w:left="630"/>
        <w:rPr>
          <w:rFonts w:ascii="Arial" w:hAnsi="Arial" w:cs="Arial"/>
          <w:color w:val="7030A0"/>
          <w:sz w:val="20"/>
          <w:szCs w:val="20"/>
        </w:rPr>
      </w:pPr>
      <w:r w:rsidRPr="006F1081">
        <w:rPr>
          <w:rFonts w:ascii="Arial" w:hAnsi="Arial" w:cs="Arial"/>
          <w:color w:val="7030A0"/>
          <w:sz w:val="20"/>
          <w:szCs w:val="20"/>
        </w:rPr>
        <w:t xml:space="preserve">Can be </w:t>
      </w:r>
      <w:r w:rsidR="005E22F3" w:rsidRPr="006F1081">
        <w:rPr>
          <w:rFonts w:ascii="Arial" w:hAnsi="Arial" w:cs="Arial"/>
          <w:color w:val="7030A0"/>
          <w:sz w:val="20"/>
          <w:szCs w:val="20"/>
        </w:rPr>
        <w:t xml:space="preserve">elected at the AGM </w:t>
      </w:r>
      <w:r w:rsidR="008B2B0C" w:rsidRPr="006F1081">
        <w:rPr>
          <w:rFonts w:ascii="Arial" w:hAnsi="Arial" w:cs="Arial"/>
          <w:color w:val="7030A0"/>
          <w:sz w:val="20"/>
          <w:szCs w:val="20"/>
        </w:rPr>
        <w:t xml:space="preserve">by a </w:t>
      </w:r>
      <w:r w:rsidR="008B2B0C" w:rsidRPr="006F1081">
        <w:rPr>
          <w:rFonts w:ascii="Arial" w:hAnsi="Arial" w:cs="Arial"/>
          <w:color w:val="7030A0"/>
          <w:sz w:val="20"/>
          <w:szCs w:val="20"/>
          <w:highlight w:val="yellow"/>
        </w:rPr>
        <w:t>2/3rds</w:t>
      </w:r>
      <w:r w:rsidR="008B2B0C" w:rsidRPr="006F1081">
        <w:rPr>
          <w:rFonts w:ascii="Arial" w:hAnsi="Arial" w:cs="Arial"/>
          <w:color w:val="7030A0"/>
          <w:sz w:val="20"/>
          <w:szCs w:val="20"/>
        </w:rPr>
        <w:t xml:space="preserve"> majority of members present</w:t>
      </w:r>
    </w:p>
    <w:p w14:paraId="57F4C63F" w14:textId="77777777" w:rsidR="00F9566C" w:rsidRPr="006F1081" w:rsidRDefault="00F9566C" w:rsidP="00FC0520">
      <w:pPr>
        <w:pStyle w:val="ListParagraph"/>
        <w:numPr>
          <w:ilvl w:val="0"/>
          <w:numId w:val="13"/>
        </w:numPr>
        <w:spacing w:after="0"/>
        <w:ind w:left="630"/>
        <w:rPr>
          <w:rFonts w:ascii="Arial" w:hAnsi="Arial" w:cs="Arial"/>
          <w:sz w:val="20"/>
          <w:szCs w:val="20"/>
        </w:rPr>
      </w:pPr>
      <w:r w:rsidRPr="006F1081">
        <w:rPr>
          <w:rFonts w:ascii="Arial" w:hAnsi="Arial" w:cs="Arial"/>
          <w:sz w:val="20"/>
          <w:szCs w:val="20"/>
        </w:rPr>
        <w:t>Life members retain their membership of the organisation for the rest of their life without paying the annual membership sub.</w:t>
      </w:r>
    </w:p>
    <w:p w14:paraId="3B7F84DC" w14:textId="2630408B" w:rsidR="005E0850" w:rsidRPr="004833A0" w:rsidRDefault="00F9566C" w:rsidP="00FC0520">
      <w:pPr>
        <w:pStyle w:val="ListParagraph"/>
        <w:numPr>
          <w:ilvl w:val="0"/>
          <w:numId w:val="13"/>
        </w:numPr>
        <w:spacing w:after="0"/>
        <w:ind w:left="630"/>
        <w:rPr>
          <w:rFonts w:ascii="Arial" w:hAnsi="Arial" w:cs="Arial"/>
        </w:rPr>
      </w:pPr>
      <w:r w:rsidRPr="006F1081">
        <w:rPr>
          <w:rFonts w:ascii="Arial" w:hAnsi="Arial" w:cs="Arial"/>
          <w:sz w:val="20"/>
          <w:szCs w:val="20"/>
        </w:rPr>
        <w:t>Life members may be called upon to assist with special projects or for guidance and advice in their areas of expertise.</w:t>
      </w:r>
      <w:r w:rsidR="004833A0" w:rsidRPr="006F1081">
        <w:rPr>
          <w:rFonts w:ascii="Arial" w:hAnsi="Arial" w:cs="Arial"/>
          <w:sz w:val="20"/>
          <w:szCs w:val="20"/>
        </w:rPr>
        <w:br/>
      </w:r>
    </w:p>
    <w:p w14:paraId="2618CA2F" w14:textId="77777777" w:rsidR="005E0850" w:rsidRPr="008F3B92" w:rsidRDefault="00BA577C" w:rsidP="00FC0520">
      <w:pPr>
        <w:pStyle w:val="Heading2"/>
        <w:numPr>
          <w:ilvl w:val="0"/>
          <w:numId w:val="11"/>
        </w:numPr>
        <w:spacing w:before="0"/>
        <w:ind w:left="360"/>
        <w:rPr>
          <w:color w:val="FF0000"/>
        </w:rPr>
      </w:pPr>
      <w:r w:rsidRPr="008F3B92">
        <w:rPr>
          <w:rFonts w:ascii="Arial" w:hAnsi="Arial"/>
          <w:color w:val="FF0000"/>
        </w:rPr>
        <w:t>General meetings</w:t>
      </w:r>
    </w:p>
    <w:p w14:paraId="201133E2" w14:textId="77777777" w:rsidR="005E0850" w:rsidRPr="00233890" w:rsidRDefault="00BA577C">
      <w:pPr>
        <w:pStyle w:val="Heading3"/>
        <w:spacing w:before="0"/>
        <w:rPr>
          <w:color w:val="FF0000"/>
          <w:sz w:val="20"/>
          <w:szCs w:val="20"/>
        </w:rPr>
      </w:pPr>
      <w:r w:rsidRPr="00233890">
        <w:rPr>
          <w:rFonts w:ascii="Arial" w:hAnsi="Arial"/>
          <w:color w:val="FF0000"/>
          <w:sz w:val="24"/>
          <w:szCs w:val="20"/>
        </w:rPr>
        <w:t>Procedures for all general meetings</w:t>
      </w:r>
    </w:p>
    <w:p w14:paraId="47942315" w14:textId="77777777" w:rsidR="002E2D9B" w:rsidRPr="00233890" w:rsidRDefault="00BA577C" w:rsidP="00FC0520">
      <w:pPr>
        <w:pStyle w:val="ListParagraph"/>
        <w:numPr>
          <w:ilvl w:val="0"/>
          <w:numId w:val="17"/>
        </w:numPr>
        <w:spacing w:after="120"/>
        <w:ind w:left="547"/>
        <w:contextualSpacing w:val="0"/>
        <w:rPr>
          <w:color w:val="FF0000"/>
          <w:sz w:val="20"/>
          <w:szCs w:val="20"/>
        </w:rPr>
      </w:pPr>
      <w:r w:rsidRPr="00233890">
        <w:rPr>
          <w:rFonts w:ascii="Arial" w:hAnsi="Arial"/>
          <w:color w:val="FF0000"/>
          <w:sz w:val="20"/>
          <w:szCs w:val="20"/>
        </w:rPr>
        <w:t xml:space="preserve">The </w:t>
      </w:r>
      <w:r w:rsidRPr="00233890">
        <w:rPr>
          <w:rFonts w:ascii="Arial" w:hAnsi="Arial"/>
          <w:b/>
          <w:color w:val="FF0000"/>
          <w:sz w:val="20"/>
          <w:szCs w:val="20"/>
        </w:rPr>
        <w:t>Committee</w:t>
      </w:r>
      <w:r w:rsidRPr="00233890">
        <w:rPr>
          <w:rFonts w:ascii="Arial" w:hAnsi="Arial"/>
          <w:color w:val="FF0000"/>
          <w:sz w:val="20"/>
          <w:szCs w:val="20"/>
        </w:rPr>
        <w:t xml:space="preserve"> shall give all </w:t>
      </w:r>
      <w:r w:rsidRPr="00233890">
        <w:rPr>
          <w:rFonts w:ascii="Arial" w:hAnsi="Arial"/>
          <w:b/>
          <w:color w:val="FF0000"/>
          <w:sz w:val="20"/>
          <w:szCs w:val="20"/>
        </w:rPr>
        <w:t>Members</w:t>
      </w:r>
      <w:r w:rsidRPr="00233890">
        <w:rPr>
          <w:rFonts w:ascii="Arial" w:hAnsi="Arial"/>
          <w:color w:val="FF0000"/>
          <w:sz w:val="20"/>
          <w:szCs w:val="20"/>
        </w:rPr>
        <w:t xml:space="preserve"> at least </w:t>
      </w:r>
      <w:r w:rsidR="007A2DAD" w:rsidRPr="00233890">
        <w:rPr>
          <w:rFonts w:ascii="Arial" w:hAnsi="Arial"/>
          <w:color w:val="FF0000"/>
          <w:sz w:val="20"/>
          <w:szCs w:val="20"/>
        </w:rPr>
        <w:t xml:space="preserve"> </w:t>
      </w:r>
      <w:r w:rsidR="00D60FA2" w:rsidRPr="00233890">
        <w:rPr>
          <w:rFonts w:ascii="Arial" w:hAnsi="Arial"/>
          <w:color w:val="000000" w:themeColor="text1"/>
          <w:sz w:val="20"/>
          <w:szCs w:val="20"/>
          <w:highlight w:val="yellow"/>
        </w:rPr>
        <w:t>3</w:t>
      </w:r>
      <w:r w:rsidR="007A2DAD" w:rsidRPr="00233890">
        <w:rPr>
          <w:rFonts w:ascii="Arial" w:hAnsi="Arial"/>
          <w:color w:val="000000" w:themeColor="text1"/>
          <w:sz w:val="20"/>
          <w:szCs w:val="20"/>
        </w:rPr>
        <w:t xml:space="preserve"> </w:t>
      </w:r>
      <w:r w:rsidR="00D60FA2" w:rsidRPr="00233890">
        <w:rPr>
          <w:rFonts w:ascii="Arial" w:hAnsi="Arial"/>
          <w:color w:val="000000" w:themeColor="text1"/>
          <w:sz w:val="20"/>
          <w:szCs w:val="20"/>
        </w:rPr>
        <w:t xml:space="preserve"> </w:t>
      </w:r>
      <w:r w:rsidRPr="00233890">
        <w:rPr>
          <w:rFonts w:ascii="Arial" w:hAnsi="Arial"/>
          <w:b/>
          <w:color w:val="FF0000"/>
          <w:sz w:val="20"/>
          <w:szCs w:val="20"/>
        </w:rPr>
        <w:t>Working Days</w:t>
      </w:r>
      <w:r w:rsidRPr="00233890">
        <w:rPr>
          <w:rFonts w:ascii="Arial" w:hAnsi="Arial"/>
          <w:color w:val="FF0000"/>
          <w:sz w:val="20"/>
          <w:szCs w:val="20"/>
        </w:rPr>
        <w:t xml:space="preserve">’ written </w:t>
      </w:r>
      <w:r w:rsidRPr="00233890">
        <w:rPr>
          <w:rFonts w:ascii="Arial" w:hAnsi="Arial"/>
          <w:b/>
          <w:color w:val="FF0000"/>
          <w:sz w:val="20"/>
          <w:szCs w:val="20"/>
        </w:rPr>
        <w:t>Notice</w:t>
      </w:r>
      <w:r w:rsidRPr="00233890">
        <w:rPr>
          <w:rFonts w:ascii="Arial" w:hAnsi="Arial"/>
          <w:color w:val="FF0000"/>
          <w:sz w:val="20"/>
          <w:szCs w:val="20"/>
        </w:rPr>
        <w:t xml:space="preserve"> of any </w:t>
      </w:r>
      <w:r w:rsidRPr="00233890">
        <w:rPr>
          <w:rFonts w:ascii="Arial" w:hAnsi="Arial"/>
          <w:b/>
          <w:color w:val="FF0000"/>
          <w:sz w:val="20"/>
          <w:szCs w:val="20"/>
        </w:rPr>
        <w:t>General Meeting</w:t>
      </w:r>
      <w:r w:rsidRPr="00233890">
        <w:rPr>
          <w:rFonts w:ascii="Arial" w:hAnsi="Arial"/>
          <w:color w:val="FF0000"/>
          <w:sz w:val="20"/>
          <w:szCs w:val="20"/>
        </w:rPr>
        <w:t xml:space="preserve"> and of the business to be conducted at that </w:t>
      </w:r>
      <w:r w:rsidRPr="00233890">
        <w:rPr>
          <w:rFonts w:ascii="Arial" w:hAnsi="Arial"/>
          <w:b/>
          <w:color w:val="FF0000"/>
          <w:sz w:val="20"/>
          <w:szCs w:val="20"/>
        </w:rPr>
        <w:t>General Meeting</w:t>
      </w:r>
      <w:r w:rsidRPr="00233890">
        <w:rPr>
          <w:rFonts w:ascii="Arial" w:hAnsi="Arial"/>
          <w:color w:val="FF0000"/>
          <w:sz w:val="20"/>
          <w:szCs w:val="20"/>
        </w:rPr>
        <w:t>.</w:t>
      </w:r>
      <w:r w:rsidR="00173CDC" w:rsidRPr="00233890">
        <w:rPr>
          <w:color w:val="FF0000"/>
          <w:sz w:val="20"/>
          <w:szCs w:val="20"/>
        </w:rPr>
        <w:t xml:space="preserve"> </w:t>
      </w:r>
      <w:r w:rsidRPr="00233890">
        <w:rPr>
          <w:rFonts w:ascii="Arial" w:hAnsi="Arial"/>
          <w:color w:val="FF0000"/>
          <w:sz w:val="20"/>
          <w:szCs w:val="20"/>
        </w:rPr>
        <w:t xml:space="preserve">That </w:t>
      </w:r>
      <w:r w:rsidRPr="00233890">
        <w:rPr>
          <w:rFonts w:ascii="Arial" w:hAnsi="Arial"/>
          <w:b/>
          <w:color w:val="FF0000"/>
          <w:sz w:val="20"/>
          <w:szCs w:val="20"/>
        </w:rPr>
        <w:t>Notice</w:t>
      </w:r>
      <w:r w:rsidRPr="00233890">
        <w:rPr>
          <w:rFonts w:ascii="Arial" w:hAnsi="Arial"/>
          <w:color w:val="FF0000"/>
          <w:sz w:val="20"/>
          <w:szCs w:val="20"/>
        </w:rPr>
        <w:t xml:space="preserve"> will be addressed to the </w:t>
      </w:r>
      <w:r w:rsidRPr="00233890">
        <w:rPr>
          <w:rFonts w:ascii="Arial" w:hAnsi="Arial"/>
          <w:b/>
          <w:color w:val="FF0000"/>
          <w:sz w:val="20"/>
          <w:szCs w:val="20"/>
        </w:rPr>
        <w:t>Member</w:t>
      </w:r>
      <w:r w:rsidRPr="00233890">
        <w:rPr>
          <w:rFonts w:ascii="Arial" w:hAnsi="Arial"/>
          <w:color w:val="FF0000"/>
          <w:sz w:val="20"/>
          <w:szCs w:val="20"/>
        </w:rPr>
        <w:t xml:space="preserve"> at the contact address</w:t>
      </w:r>
      <w:r w:rsidR="00A12BA2" w:rsidRPr="00233890">
        <w:rPr>
          <w:rFonts w:ascii="Arial" w:hAnsi="Arial"/>
          <w:color w:val="FF0000"/>
          <w:sz w:val="20"/>
          <w:szCs w:val="20"/>
        </w:rPr>
        <w:t xml:space="preserve"> </w:t>
      </w:r>
      <w:r w:rsidR="00A12BA2" w:rsidRPr="00233890">
        <w:rPr>
          <w:rFonts w:ascii="Arial" w:hAnsi="Arial"/>
          <w:color w:val="7030A0"/>
          <w:sz w:val="20"/>
          <w:szCs w:val="20"/>
        </w:rPr>
        <w:t xml:space="preserve">and/or email </w:t>
      </w:r>
      <w:r w:rsidR="00A12BA2" w:rsidRPr="00233890">
        <w:rPr>
          <w:rFonts w:ascii="Arial" w:hAnsi="Arial"/>
          <w:color w:val="FF0000"/>
          <w:sz w:val="20"/>
          <w:szCs w:val="20"/>
        </w:rPr>
        <w:t>address</w:t>
      </w:r>
      <w:r w:rsidRPr="00233890">
        <w:rPr>
          <w:rFonts w:ascii="Arial" w:hAnsi="Arial"/>
          <w:color w:val="FF0000"/>
          <w:sz w:val="20"/>
          <w:szCs w:val="20"/>
        </w:rPr>
        <w:t xml:space="preserve"> notified to the </w:t>
      </w:r>
      <w:r w:rsidRPr="00233890">
        <w:rPr>
          <w:rFonts w:ascii="Arial" w:hAnsi="Arial"/>
          <w:b/>
          <w:color w:val="FF0000"/>
          <w:sz w:val="20"/>
          <w:szCs w:val="20"/>
        </w:rPr>
        <w:t>Society</w:t>
      </w:r>
      <w:r w:rsidRPr="00233890">
        <w:rPr>
          <w:rFonts w:ascii="Arial" w:hAnsi="Arial"/>
          <w:color w:val="FF0000"/>
          <w:sz w:val="20"/>
          <w:szCs w:val="20"/>
        </w:rPr>
        <w:t xml:space="preserve"> and recorded in the </w:t>
      </w:r>
      <w:r w:rsidRPr="00233890">
        <w:rPr>
          <w:rFonts w:ascii="Arial" w:hAnsi="Arial"/>
          <w:b/>
          <w:color w:val="FF0000"/>
          <w:sz w:val="20"/>
          <w:szCs w:val="20"/>
        </w:rPr>
        <w:t>Society’s</w:t>
      </w:r>
      <w:r w:rsidRPr="00233890">
        <w:rPr>
          <w:rFonts w:ascii="Arial" w:hAnsi="Arial"/>
          <w:color w:val="FF0000"/>
          <w:sz w:val="20"/>
          <w:szCs w:val="20"/>
        </w:rPr>
        <w:t xml:space="preserve"> register of members. The </w:t>
      </w:r>
      <w:r w:rsidRPr="00233890">
        <w:rPr>
          <w:rFonts w:ascii="Arial" w:hAnsi="Arial"/>
          <w:b/>
          <w:color w:val="FF0000"/>
          <w:sz w:val="20"/>
          <w:szCs w:val="20"/>
        </w:rPr>
        <w:t>General Meeting</w:t>
      </w:r>
      <w:r w:rsidRPr="00233890">
        <w:rPr>
          <w:rFonts w:ascii="Arial" w:hAnsi="Arial"/>
          <w:color w:val="FF0000"/>
          <w:sz w:val="20"/>
          <w:szCs w:val="20"/>
        </w:rPr>
        <w:t xml:space="preserve"> and its business will not be invalidated simply because one or more </w:t>
      </w:r>
      <w:r w:rsidRPr="00233890">
        <w:rPr>
          <w:rFonts w:ascii="Arial" w:hAnsi="Arial"/>
          <w:b/>
          <w:color w:val="FF0000"/>
          <w:sz w:val="20"/>
          <w:szCs w:val="20"/>
        </w:rPr>
        <w:t>Members</w:t>
      </w:r>
      <w:r w:rsidRPr="00233890">
        <w:rPr>
          <w:rFonts w:ascii="Arial" w:hAnsi="Arial"/>
          <w:color w:val="FF0000"/>
          <w:sz w:val="20"/>
          <w:szCs w:val="20"/>
        </w:rPr>
        <w:t xml:space="preserve"> do not receive the </w:t>
      </w:r>
      <w:r w:rsidRPr="00233890">
        <w:rPr>
          <w:rFonts w:ascii="Arial" w:hAnsi="Arial"/>
          <w:b/>
          <w:color w:val="FF0000"/>
          <w:sz w:val="20"/>
          <w:szCs w:val="20"/>
        </w:rPr>
        <w:t>Notice</w:t>
      </w:r>
      <w:r w:rsidRPr="00233890">
        <w:rPr>
          <w:rFonts w:ascii="Arial" w:hAnsi="Arial"/>
          <w:color w:val="FF0000"/>
          <w:sz w:val="20"/>
          <w:szCs w:val="20"/>
        </w:rPr>
        <w:t xml:space="preserve"> of the </w:t>
      </w:r>
      <w:r w:rsidRPr="00233890">
        <w:rPr>
          <w:rFonts w:ascii="Arial" w:hAnsi="Arial"/>
          <w:b/>
          <w:color w:val="FF0000"/>
          <w:sz w:val="20"/>
          <w:szCs w:val="20"/>
        </w:rPr>
        <w:t>General Meeting</w:t>
      </w:r>
    </w:p>
    <w:p w14:paraId="1B10DAAC" w14:textId="47EBC9F5" w:rsidR="005E0850" w:rsidRPr="00233890" w:rsidRDefault="00BA577C" w:rsidP="000F288B">
      <w:pPr>
        <w:pStyle w:val="ListParagraph"/>
        <w:numPr>
          <w:ilvl w:val="0"/>
          <w:numId w:val="17"/>
        </w:numPr>
        <w:spacing w:after="0"/>
        <w:ind w:left="547"/>
        <w:contextualSpacing w:val="0"/>
        <w:rPr>
          <w:sz w:val="20"/>
          <w:szCs w:val="20"/>
        </w:rPr>
      </w:pPr>
      <w:r w:rsidRPr="00233890">
        <w:rPr>
          <w:rFonts w:ascii="Arial" w:hAnsi="Arial"/>
          <w:color w:val="FF0000"/>
          <w:sz w:val="20"/>
          <w:szCs w:val="20"/>
        </w:rPr>
        <w:t xml:space="preserve">Only financial </w:t>
      </w:r>
      <w:r w:rsidRPr="00233890">
        <w:rPr>
          <w:rFonts w:ascii="Arial" w:hAnsi="Arial"/>
          <w:b/>
          <w:color w:val="FF0000"/>
          <w:sz w:val="20"/>
          <w:szCs w:val="20"/>
        </w:rPr>
        <w:t>Members</w:t>
      </w:r>
      <w:r w:rsidRPr="00233890">
        <w:rPr>
          <w:rFonts w:ascii="Arial" w:hAnsi="Arial"/>
          <w:color w:val="FF0000"/>
          <w:sz w:val="20"/>
          <w:szCs w:val="20"/>
        </w:rPr>
        <w:t xml:space="preserve"> </w:t>
      </w:r>
      <w:r w:rsidRPr="00C140C3">
        <w:rPr>
          <w:rFonts w:ascii="Arial" w:hAnsi="Arial"/>
          <w:color w:val="FF0000"/>
          <w:sz w:val="20"/>
          <w:szCs w:val="20"/>
        </w:rPr>
        <w:t xml:space="preserve">may </w:t>
      </w:r>
      <w:r w:rsidRPr="0008309C">
        <w:rPr>
          <w:rFonts w:ascii="Arial" w:hAnsi="Arial"/>
          <w:color w:val="FF0000"/>
          <w:sz w:val="20"/>
          <w:szCs w:val="20"/>
        </w:rPr>
        <w:t>attend, speak</w:t>
      </w:r>
      <w:r w:rsidR="0008309C">
        <w:rPr>
          <w:rFonts w:ascii="Arial" w:hAnsi="Arial"/>
          <w:color w:val="FF0000"/>
          <w:sz w:val="20"/>
          <w:szCs w:val="20"/>
        </w:rPr>
        <w:t xml:space="preserve">, </w:t>
      </w:r>
      <w:r w:rsidR="000E56D8" w:rsidRPr="00233890">
        <w:rPr>
          <w:rFonts w:ascii="Arial" w:hAnsi="Arial"/>
          <w:color w:val="FF0000"/>
          <w:sz w:val="20"/>
          <w:szCs w:val="20"/>
        </w:rPr>
        <w:t>raise</w:t>
      </w:r>
      <w:r w:rsidR="00C140C3">
        <w:rPr>
          <w:rFonts w:ascii="Arial" w:hAnsi="Arial"/>
          <w:color w:val="FF0000"/>
          <w:sz w:val="20"/>
          <w:szCs w:val="20"/>
        </w:rPr>
        <w:t xml:space="preserve"> </w:t>
      </w:r>
      <w:r w:rsidR="00C140C3" w:rsidRPr="00C140C3">
        <w:rPr>
          <w:rFonts w:ascii="Arial" w:hAnsi="Arial"/>
          <w:color w:val="00B050"/>
          <w:sz w:val="20"/>
          <w:szCs w:val="20"/>
        </w:rPr>
        <w:t>or second</w:t>
      </w:r>
      <w:r w:rsidR="000E56D8" w:rsidRPr="00C140C3">
        <w:rPr>
          <w:rFonts w:ascii="Arial" w:hAnsi="Arial"/>
          <w:color w:val="00B050"/>
          <w:sz w:val="20"/>
          <w:szCs w:val="20"/>
        </w:rPr>
        <w:t xml:space="preserve"> </w:t>
      </w:r>
      <w:r w:rsidR="000E56D8" w:rsidRPr="00233890">
        <w:rPr>
          <w:rFonts w:ascii="Arial" w:hAnsi="Arial"/>
          <w:color w:val="FF0000"/>
          <w:sz w:val="20"/>
          <w:szCs w:val="20"/>
        </w:rPr>
        <w:t xml:space="preserve">motions and/or </w:t>
      </w:r>
      <w:r w:rsidRPr="00233890">
        <w:rPr>
          <w:rFonts w:ascii="Arial" w:hAnsi="Arial"/>
          <w:color w:val="FF0000"/>
          <w:sz w:val="20"/>
          <w:szCs w:val="20"/>
        </w:rPr>
        <w:t xml:space="preserve">vote at </w:t>
      </w:r>
      <w:r w:rsidRPr="00233890">
        <w:rPr>
          <w:rFonts w:ascii="Arial" w:hAnsi="Arial"/>
          <w:b/>
          <w:color w:val="FF0000"/>
          <w:sz w:val="20"/>
          <w:szCs w:val="20"/>
        </w:rPr>
        <w:t>General Meetings</w:t>
      </w:r>
    </w:p>
    <w:p w14:paraId="67673C37" w14:textId="77777777" w:rsidR="009D19BC" w:rsidRPr="00233890" w:rsidRDefault="00BA577C" w:rsidP="009D19BC">
      <w:pPr>
        <w:numPr>
          <w:ilvl w:val="0"/>
          <w:numId w:val="8"/>
        </w:numPr>
        <w:spacing w:after="0"/>
        <w:rPr>
          <w:color w:val="FF0000"/>
          <w:sz w:val="20"/>
          <w:szCs w:val="20"/>
        </w:rPr>
      </w:pPr>
      <w:r w:rsidRPr="00233890">
        <w:rPr>
          <w:rFonts w:ascii="Arial" w:hAnsi="Arial"/>
          <w:color w:val="FF0000"/>
          <w:sz w:val="20"/>
          <w:szCs w:val="20"/>
        </w:rPr>
        <w:t>in person, or</w:t>
      </w:r>
    </w:p>
    <w:p w14:paraId="5E3B9124" w14:textId="77777777" w:rsidR="009D19BC" w:rsidRPr="00233890" w:rsidRDefault="00BA577C" w:rsidP="009D19BC">
      <w:pPr>
        <w:numPr>
          <w:ilvl w:val="0"/>
          <w:numId w:val="8"/>
        </w:numPr>
        <w:spacing w:after="0"/>
        <w:rPr>
          <w:color w:val="FF0000"/>
          <w:sz w:val="20"/>
          <w:szCs w:val="20"/>
        </w:rPr>
      </w:pPr>
      <w:r w:rsidRPr="00233890">
        <w:rPr>
          <w:rFonts w:ascii="Arial" w:hAnsi="Arial"/>
          <w:color w:val="FF0000"/>
          <w:sz w:val="20"/>
          <w:szCs w:val="20"/>
        </w:rPr>
        <w:lastRenderedPageBreak/>
        <w:t xml:space="preserve">by a signed original written proxy (an email or copy not being acceptable) in favour of some individual entitled to be present at the meeting and received by, or handed to, the </w:t>
      </w:r>
      <w:r w:rsidRPr="00233890">
        <w:rPr>
          <w:rFonts w:ascii="Arial" w:hAnsi="Arial"/>
          <w:b/>
          <w:color w:val="FF0000"/>
          <w:sz w:val="20"/>
          <w:szCs w:val="20"/>
        </w:rPr>
        <w:t>Committee</w:t>
      </w:r>
      <w:r w:rsidR="009D19BC" w:rsidRPr="00233890">
        <w:rPr>
          <w:color w:val="FF0000"/>
          <w:sz w:val="20"/>
          <w:szCs w:val="20"/>
        </w:rPr>
        <w:t xml:space="preserve"> </w:t>
      </w:r>
      <w:r w:rsidRPr="00233890">
        <w:rPr>
          <w:rFonts w:ascii="Arial" w:hAnsi="Arial"/>
          <w:color w:val="FF0000"/>
          <w:sz w:val="20"/>
          <w:szCs w:val="20"/>
        </w:rPr>
        <w:t xml:space="preserve">before the commencement of the </w:t>
      </w:r>
      <w:r w:rsidRPr="00233890">
        <w:rPr>
          <w:rFonts w:ascii="Arial" w:hAnsi="Arial"/>
          <w:b/>
          <w:color w:val="FF0000"/>
          <w:sz w:val="20"/>
          <w:szCs w:val="20"/>
        </w:rPr>
        <w:t>General Meeting,</w:t>
      </w:r>
    </w:p>
    <w:p w14:paraId="45AFA222" w14:textId="05240ABD" w:rsidR="005E0850" w:rsidRPr="00233890" w:rsidRDefault="00BA577C" w:rsidP="00B97C71">
      <w:pPr>
        <w:numPr>
          <w:ilvl w:val="0"/>
          <w:numId w:val="8"/>
        </w:numPr>
        <w:spacing w:after="0"/>
        <w:rPr>
          <w:color w:val="FF0000"/>
          <w:sz w:val="20"/>
          <w:szCs w:val="20"/>
        </w:rPr>
      </w:pPr>
      <w:r w:rsidRPr="00233890">
        <w:rPr>
          <w:rFonts w:ascii="Arial" w:hAnsi="Arial"/>
          <w:color w:val="FF0000"/>
          <w:sz w:val="20"/>
          <w:szCs w:val="20"/>
        </w:rPr>
        <w:t xml:space="preserve">through the authorised representative of a body corporate as notified to the </w:t>
      </w:r>
      <w:r w:rsidRPr="00233890">
        <w:rPr>
          <w:rFonts w:ascii="Arial" w:hAnsi="Arial"/>
          <w:b/>
          <w:color w:val="FF0000"/>
          <w:sz w:val="20"/>
          <w:szCs w:val="20"/>
        </w:rPr>
        <w:t>Committee</w:t>
      </w:r>
      <w:r w:rsidRPr="00233890">
        <w:rPr>
          <w:rFonts w:ascii="Arial" w:hAnsi="Arial"/>
          <w:color w:val="FF0000"/>
          <w:sz w:val="20"/>
          <w:szCs w:val="20"/>
        </w:rPr>
        <w:t>, and</w:t>
      </w:r>
      <w:r w:rsidR="00B97C71" w:rsidRPr="00233890">
        <w:rPr>
          <w:color w:val="FF0000"/>
          <w:sz w:val="20"/>
          <w:szCs w:val="20"/>
        </w:rPr>
        <w:t xml:space="preserve"> </w:t>
      </w:r>
      <w:r w:rsidRPr="00233890">
        <w:rPr>
          <w:rFonts w:ascii="Arial" w:hAnsi="Arial"/>
          <w:color w:val="FF0000"/>
          <w:sz w:val="20"/>
          <w:szCs w:val="20"/>
        </w:rPr>
        <w:t>no other proxy voting shall be permitted.</w:t>
      </w:r>
    </w:p>
    <w:p w14:paraId="623AB8E6" w14:textId="67AA73C6" w:rsidR="00280B0E" w:rsidRPr="00233890" w:rsidRDefault="00BA577C" w:rsidP="000F288B">
      <w:pPr>
        <w:pStyle w:val="ListParagraph"/>
        <w:numPr>
          <w:ilvl w:val="0"/>
          <w:numId w:val="17"/>
        </w:numPr>
        <w:spacing w:before="120" w:after="120"/>
        <w:ind w:left="547"/>
        <w:contextualSpacing w:val="0"/>
        <w:rPr>
          <w:rFonts w:ascii="Arial" w:hAnsi="Arial"/>
          <w:color w:val="FF0000"/>
          <w:sz w:val="20"/>
          <w:szCs w:val="20"/>
        </w:rPr>
      </w:pPr>
      <w:r w:rsidRPr="00233890">
        <w:rPr>
          <w:rFonts w:ascii="Arial" w:hAnsi="Arial"/>
          <w:color w:val="FF0000"/>
          <w:sz w:val="20"/>
          <w:szCs w:val="20"/>
        </w:rPr>
        <w:t>No</w:t>
      </w:r>
      <w:r w:rsidR="00A47180" w:rsidRPr="00233890">
        <w:rPr>
          <w:rFonts w:ascii="Arial" w:hAnsi="Arial"/>
          <w:color w:val="FF0000"/>
          <w:sz w:val="20"/>
          <w:szCs w:val="20"/>
        </w:rPr>
        <w:t xml:space="preserve"> </w:t>
      </w:r>
      <w:r w:rsidRPr="00233890">
        <w:rPr>
          <w:rFonts w:ascii="Arial" w:hAnsi="Arial"/>
          <w:color w:val="FF0000"/>
          <w:sz w:val="20"/>
          <w:szCs w:val="20"/>
        </w:rPr>
        <w:t>General Meeting</w:t>
      </w:r>
      <w:r w:rsidR="00A47180" w:rsidRPr="00233890">
        <w:rPr>
          <w:rFonts w:ascii="Arial" w:hAnsi="Arial"/>
          <w:color w:val="FF0000"/>
          <w:sz w:val="20"/>
          <w:szCs w:val="20"/>
        </w:rPr>
        <w:t xml:space="preserve"> </w:t>
      </w:r>
      <w:r w:rsidRPr="00233890">
        <w:rPr>
          <w:rFonts w:ascii="Arial" w:hAnsi="Arial"/>
          <w:color w:val="FF0000"/>
          <w:sz w:val="20"/>
          <w:szCs w:val="20"/>
        </w:rPr>
        <w:t>may be held unless at least</w:t>
      </w:r>
      <w:r w:rsidR="00A47180" w:rsidRPr="00233890">
        <w:rPr>
          <w:rFonts w:ascii="Arial" w:hAnsi="Arial"/>
          <w:color w:val="FF0000"/>
          <w:sz w:val="20"/>
          <w:szCs w:val="20"/>
        </w:rPr>
        <w:t xml:space="preserve"> </w:t>
      </w:r>
      <w:r w:rsidR="008A5807" w:rsidRPr="00233890">
        <w:rPr>
          <w:rFonts w:ascii="Arial" w:hAnsi="Arial"/>
          <w:color w:val="FF0000"/>
          <w:sz w:val="20"/>
          <w:szCs w:val="20"/>
          <w:highlight w:val="yellow"/>
        </w:rPr>
        <w:t>10</w:t>
      </w:r>
      <w:r w:rsidR="008A5807" w:rsidRPr="00233890">
        <w:rPr>
          <w:rFonts w:ascii="Arial" w:hAnsi="Arial"/>
          <w:color w:val="FF0000"/>
          <w:sz w:val="20"/>
          <w:szCs w:val="20"/>
        </w:rPr>
        <w:t xml:space="preserve"> </w:t>
      </w:r>
      <w:r w:rsidRPr="00233890">
        <w:rPr>
          <w:rFonts w:ascii="Arial" w:hAnsi="Arial"/>
          <w:color w:val="FF0000"/>
          <w:sz w:val="20"/>
          <w:szCs w:val="20"/>
        </w:rPr>
        <w:t xml:space="preserve">eligible </w:t>
      </w:r>
      <w:r w:rsidRPr="00233890">
        <w:rPr>
          <w:rFonts w:ascii="Arial" w:hAnsi="Arial"/>
          <w:color w:val="FF0000"/>
          <w:sz w:val="20"/>
          <w:szCs w:val="20"/>
          <w:lang w:val="en-NZ"/>
        </w:rPr>
        <w:t>f</w:t>
      </w:r>
      <w:r w:rsidRPr="00233890">
        <w:rPr>
          <w:rFonts w:ascii="Arial" w:hAnsi="Arial"/>
          <w:color w:val="FF0000"/>
          <w:sz w:val="20"/>
          <w:szCs w:val="20"/>
        </w:rPr>
        <w:t>inancial</w:t>
      </w:r>
      <w:r w:rsidR="008A5807" w:rsidRPr="00233890">
        <w:rPr>
          <w:rFonts w:ascii="Arial" w:hAnsi="Arial"/>
          <w:color w:val="FF0000"/>
          <w:sz w:val="20"/>
          <w:szCs w:val="20"/>
        </w:rPr>
        <w:t xml:space="preserve"> </w:t>
      </w:r>
      <w:r w:rsidRPr="00233890">
        <w:rPr>
          <w:rFonts w:ascii="Arial" w:hAnsi="Arial"/>
          <w:color w:val="FF0000"/>
          <w:sz w:val="20"/>
          <w:szCs w:val="20"/>
        </w:rPr>
        <w:t>Members</w:t>
      </w:r>
      <w:r w:rsidR="009561A3" w:rsidRPr="00233890">
        <w:rPr>
          <w:rFonts w:ascii="Arial" w:hAnsi="Arial"/>
          <w:color w:val="FF0000"/>
          <w:sz w:val="20"/>
          <w:szCs w:val="20"/>
        </w:rPr>
        <w:t xml:space="preserve">, </w:t>
      </w:r>
      <w:r w:rsidR="009561A3" w:rsidRPr="00233890">
        <w:rPr>
          <w:rFonts w:ascii="Arial" w:hAnsi="Arial"/>
          <w:sz w:val="20"/>
          <w:szCs w:val="20"/>
        </w:rPr>
        <w:t>including no fewer than 3 Officers,</w:t>
      </w:r>
      <w:r w:rsidR="009561A3" w:rsidRPr="00233890">
        <w:rPr>
          <w:rFonts w:ascii="Arial" w:hAnsi="Arial"/>
          <w:color w:val="FF0000"/>
          <w:sz w:val="20"/>
          <w:szCs w:val="20"/>
        </w:rPr>
        <w:t xml:space="preserve"> </w:t>
      </w:r>
      <w:r w:rsidR="008A5807" w:rsidRPr="00233890">
        <w:rPr>
          <w:rFonts w:ascii="Arial" w:hAnsi="Arial"/>
          <w:color w:val="FF0000"/>
          <w:sz w:val="20"/>
          <w:szCs w:val="20"/>
        </w:rPr>
        <w:t xml:space="preserve"> </w:t>
      </w:r>
      <w:r w:rsidRPr="00233890">
        <w:rPr>
          <w:rFonts w:ascii="Arial" w:hAnsi="Arial"/>
          <w:color w:val="FF0000"/>
          <w:sz w:val="20"/>
          <w:szCs w:val="20"/>
        </w:rPr>
        <w:t>attend throughout the meeting and this will constitute a quorum.</w:t>
      </w:r>
    </w:p>
    <w:p w14:paraId="13B4855E" w14:textId="77777777" w:rsidR="00280B0E" w:rsidRPr="00233890" w:rsidRDefault="00BA577C" w:rsidP="00FC0520">
      <w:pPr>
        <w:pStyle w:val="ListParagraph"/>
        <w:numPr>
          <w:ilvl w:val="0"/>
          <w:numId w:val="17"/>
        </w:numPr>
        <w:spacing w:after="120"/>
        <w:ind w:left="547"/>
        <w:contextualSpacing w:val="0"/>
        <w:rPr>
          <w:rFonts w:ascii="Arial" w:hAnsi="Arial"/>
          <w:color w:val="FF0000"/>
          <w:sz w:val="20"/>
          <w:szCs w:val="20"/>
        </w:rPr>
      </w:pPr>
      <w:r w:rsidRPr="00233890">
        <w:rPr>
          <w:rFonts w:ascii="Arial" w:hAnsi="Arial"/>
          <w:color w:val="FF0000"/>
          <w:sz w:val="20"/>
          <w:szCs w:val="20"/>
        </w:rPr>
        <w:t xml:space="preserve">If, within half an hour after the time appointed for a meeting a quorum is not present, the meeting – if convened upon request of </w:t>
      </w:r>
      <w:r w:rsidRPr="00233890">
        <w:rPr>
          <w:rFonts w:ascii="Arial" w:hAnsi="Arial"/>
          <w:b/>
          <w:color w:val="FF0000"/>
          <w:sz w:val="20"/>
          <w:szCs w:val="20"/>
        </w:rPr>
        <w:t>Members</w:t>
      </w:r>
      <w:r w:rsidRPr="00233890">
        <w:rPr>
          <w:rFonts w:ascii="Arial" w:hAnsi="Arial"/>
          <w:color w:val="FF0000"/>
          <w:sz w:val="20"/>
          <w:szCs w:val="20"/>
        </w:rPr>
        <w:t xml:space="preserve"> – shall be dissolved. In any other case it shall stand adjourned to a day, time and place determined by the </w:t>
      </w:r>
      <w:r w:rsidRPr="00233890">
        <w:rPr>
          <w:rFonts w:ascii="Arial" w:hAnsi="Arial"/>
          <w:b/>
          <w:color w:val="FF0000"/>
          <w:sz w:val="20"/>
          <w:szCs w:val="20"/>
        </w:rPr>
        <w:t>Chairperson</w:t>
      </w:r>
      <w:r w:rsidRPr="00233890">
        <w:rPr>
          <w:rFonts w:ascii="Arial" w:hAnsi="Arial"/>
          <w:color w:val="FF0000"/>
          <w:sz w:val="20"/>
          <w:szCs w:val="20"/>
        </w:rPr>
        <w:t xml:space="preserve"> of the </w:t>
      </w:r>
      <w:r w:rsidRPr="00233890">
        <w:rPr>
          <w:rFonts w:ascii="Arial" w:hAnsi="Arial"/>
          <w:b/>
          <w:color w:val="FF0000"/>
          <w:sz w:val="20"/>
          <w:szCs w:val="20"/>
        </w:rPr>
        <w:t>Society</w:t>
      </w:r>
      <w:r w:rsidRPr="00233890">
        <w:rPr>
          <w:rFonts w:ascii="Arial" w:hAnsi="Arial"/>
          <w:color w:val="FF0000"/>
          <w:sz w:val="20"/>
          <w:szCs w:val="20"/>
        </w:rPr>
        <w:t xml:space="preserve">, and if at such adjourned meeting a quorum is not present those </w:t>
      </w:r>
      <w:r w:rsidRPr="00233890">
        <w:rPr>
          <w:rFonts w:ascii="Arial" w:hAnsi="Arial"/>
          <w:b/>
          <w:color w:val="FF0000"/>
          <w:sz w:val="20"/>
          <w:szCs w:val="20"/>
        </w:rPr>
        <w:t>Members</w:t>
      </w:r>
      <w:r w:rsidRPr="00233890">
        <w:rPr>
          <w:rFonts w:ascii="Arial" w:hAnsi="Arial"/>
          <w:color w:val="FF0000"/>
          <w:sz w:val="20"/>
          <w:szCs w:val="20"/>
        </w:rPr>
        <w:t xml:space="preserve"> present in person or by proxy shall be deemed to constitute a sufficient quorum.</w:t>
      </w:r>
    </w:p>
    <w:p w14:paraId="4386973F" w14:textId="2523890B" w:rsidR="00280B0E" w:rsidRPr="007453A6" w:rsidRDefault="00BA577C" w:rsidP="00FC0520">
      <w:pPr>
        <w:pStyle w:val="ListParagraph"/>
        <w:numPr>
          <w:ilvl w:val="0"/>
          <w:numId w:val="17"/>
        </w:numPr>
        <w:spacing w:after="120"/>
        <w:ind w:left="547"/>
        <w:contextualSpacing w:val="0"/>
        <w:rPr>
          <w:rFonts w:ascii="Arial" w:hAnsi="Arial"/>
          <w:color w:val="00B050"/>
          <w:sz w:val="20"/>
          <w:szCs w:val="20"/>
        </w:rPr>
      </w:pPr>
      <w:r w:rsidRPr="00233890">
        <w:rPr>
          <w:rFonts w:ascii="Arial" w:hAnsi="Arial"/>
          <w:color w:val="FF0000"/>
          <w:sz w:val="20"/>
          <w:szCs w:val="20"/>
        </w:rPr>
        <w:t xml:space="preserve">A </w:t>
      </w:r>
      <w:r w:rsidRPr="00233890">
        <w:rPr>
          <w:rFonts w:ascii="Arial" w:hAnsi="Arial"/>
          <w:b/>
          <w:color w:val="FF0000"/>
          <w:sz w:val="20"/>
          <w:szCs w:val="20"/>
        </w:rPr>
        <w:t>Member</w:t>
      </w:r>
      <w:r w:rsidRPr="00233890">
        <w:rPr>
          <w:rFonts w:ascii="Arial" w:hAnsi="Arial"/>
          <w:color w:val="FF0000"/>
          <w:sz w:val="20"/>
          <w:szCs w:val="20"/>
        </w:rPr>
        <w:t xml:space="preserve"> is entitled to exercise one vote on any motion at a </w:t>
      </w:r>
      <w:r w:rsidRPr="00233890">
        <w:rPr>
          <w:rFonts w:ascii="Arial" w:hAnsi="Arial"/>
          <w:b/>
          <w:color w:val="FF0000"/>
          <w:sz w:val="20"/>
          <w:szCs w:val="20"/>
        </w:rPr>
        <w:t>General Meeting</w:t>
      </w:r>
      <w:r w:rsidRPr="00233890">
        <w:rPr>
          <w:rFonts w:ascii="Arial" w:hAnsi="Arial"/>
          <w:color w:val="FF0000"/>
          <w:sz w:val="20"/>
          <w:szCs w:val="20"/>
        </w:rPr>
        <w:t xml:space="preserve"> in person or by proxy, and voting at a </w:t>
      </w:r>
      <w:r w:rsidRPr="00233890">
        <w:rPr>
          <w:rFonts w:ascii="Arial" w:hAnsi="Arial"/>
          <w:b/>
          <w:color w:val="FF0000"/>
          <w:sz w:val="20"/>
          <w:szCs w:val="20"/>
        </w:rPr>
        <w:t>General Meeting</w:t>
      </w:r>
      <w:r w:rsidRPr="00233890">
        <w:rPr>
          <w:rFonts w:ascii="Arial" w:hAnsi="Arial"/>
          <w:color w:val="FF0000"/>
          <w:sz w:val="20"/>
          <w:szCs w:val="20"/>
        </w:rPr>
        <w:t xml:space="preserve"> shall be by voices or by show of hands or, on demand of the chairperson or of 2 or more </w:t>
      </w:r>
      <w:r w:rsidRPr="00233890">
        <w:rPr>
          <w:rFonts w:ascii="Arial" w:hAnsi="Arial"/>
          <w:b/>
          <w:color w:val="FF0000"/>
          <w:sz w:val="20"/>
          <w:szCs w:val="20"/>
        </w:rPr>
        <w:t>Members</w:t>
      </w:r>
      <w:r w:rsidRPr="00233890">
        <w:rPr>
          <w:rFonts w:ascii="Arial" w:hAnsi="Arial"/>
          <w:color w:val="FF0000"/>
          <w:sz w:val="20"/>
          <w:szCs w:val="20"/>
        </w:rPr>
        <w:t xml:space="preserve"> present, by secret ballot.</w:t>
      </w:r>
      <w:r w:rsidR="00A04EA6">
        <w:rPr>
          <w:rFonts w:ascii="Arial" w:hAnsi="Arial"/>
          <w:color w:val="FF0000"/>
          <w:sz w:val="20"/>
          <w:szCs w:val="20"/>
        </w:rPr>
        <w:t xml:space="preserve">  </w:t>
      </w:r>
      <w:r w:rsidR="00B02203" w:rsidRPr="007453A6">
        <w:rPr>
          <w:rFonts w:ascii="Arial" w:hAnsi="Arial"/>
          <w:color w:val="00B050"/>
          <w:sz w:val="20"/>
          <w:szCs w:val="20"/>
        </w:rPr>
        <w:t xml:space="preserve">Secret ballots shall be </w:t>
      </w:r>
      <w:r w:rsidR="008E6392" w:rsidRPr="007453A6">
        <w:rPr>
          <w:rFonts w:ascii="Arial" w:hAnsi="Arial"/>
          <w:color w:val="00B050"/>
          <w:sz w:val="20"/>
          <w:szCs w:val="20"/>
        </w:rPr>
        <w:t xml:space="preserve">administered by </w:t>
      </w:r>
      <w:r w:rsidR="005D4B67" w:rsidRPr="007453A6">
        <w:rPr>
          <w:rFonts w:ascii="Arial" w:hAnsi="Arial"/>
          <w:color w:val="00B050"/>
          <w:sz w:val="20"/>
          <w:szCs w:val="20"/>
        </w:rPr>
        <w:t xml:space="preserve">independent attendees (councillors, </w:t>
      </w:r>
      <w:r w:rsidR="004355E8" w:rsidRPr="007453A6">
        <w:rPr>
          <w:rFonts w:ascii="Arial" w:hAnsi="Arial"/>
          <w:color w:val="00B050"/>
          <w:sz w:val="20"/>
          <w:szCs w:val="20"/>
        </w:rPr>
        <w:t xml:space="preserve">non-members), </w:t>
      </w:r>
      <w:r w:rsidR="00B02203" w:rsidRPr="007453A6">
        <w:rPr>
          <w:rFonts w:ascii="Arial" w:hAnsi="Arial"/>
          <w:color w:val="00B050"/>
          <w:sz w:val="20"/>
          <w:szCs w:val="20"/>
        </w:rPr>
        <w:t>conducted via paper slips</w:t>
      </w:r>
      <w:r w:rsidR="00B6392B" w:rsidRPr="007453A6">
        <w:rPr>
          <w:rFonts w:ascii="Arial" w:hAnsi="Arial"/>
          <w:color w:val="00B050"/>
          <w:sz w:val="20"/>
          <w:szCs w:val="20"/>
        </w:rPr>
        <w:t xml:space="preserve"> and voting box</w:t>
      </w:r>
      <w:r w:rsidR="004355E8" w:rsidRPr="007453A6">
        <w:rPr>
          <w:rFonts w:ascii="Arial" w:hAnsi="Arial"/>
          <w:color w:val="00B050"/>
          <w:sz w:val="20"/>
          <w:szCs w:val="20"/>
        </w:rPr>
        <w:t xml:space="preserve">, and </w:t>
      </w:r>
      <w:r w:rsidR="0006693D" w:rsidRPr="007453A6">
        <w:rPr>
          <w:rFonts w:ascii="Arial" w:hAnsi="Arial"/>
          <w:color w:val="00B050"/>
          <w:sz w:val="20"/>
          <w:szCs w:val="20"/>
        </w:rPr>
        <w:t>sorted/</w:t>
      </w:r>
      <w:r w:rsidR="004355E8" w:rsidRPr="007453A6">
        <w:rPr>
          <w:rFonts w:ascii="Arial" w:hAnsi="Arial"/>
          <w:color w:val="00B050"/>
          <w:sz w:val="20"/>
          <w:szCs w:val="20"/>
        </w:rPr>
        <w:t>counted</w:t>
      </w:r>
      <w:r w:rsidR="0006693D" w:rsidRPr="007453A6">
        <w:rPr>
          <w:rFonts w:ascii="Arial" w:hAnsi="Arial"/>
          <w:color w:val="00B050"/>
          <w:sz w:val="20"/>
          <w:szCs w:val="20"/>
        </w:rPr>
        <w:t xml:space="preserve"> in </w:t>
      </w:r>
      <w:r w:rsidR="007453A6" w:rsidRPr="007453A6">
        <w:rPr>
          <w:rFonts w:ascii="Arial" w:hAnsi="Arial"/>
          <w:color w:val="00B050"/>
          <w:sz w:val="20"/>
          <w:szCs w:val="20"/>
        </w:rPr>
        <w:t>front of the member meeting.</w:t>
      </w:r>
    </w:p>
    <w:p w14:paraId="21B3288F" w14:textId="77777777" w:rsidR="00280B0E" w:rsidRPr="00233890" w:rsidRDefault="00BA577C" w:rsidP="00FC0520">
      <w:pPr>
        <w:pStyle w:val="ListParagraph"/>
        <w:numPr>
          <w:ilvl w:val="0"/>
          <w:numId w:val="17"/>
        </w:numPr>
        <w:spacing w:after="120"/>
        <w:ind w:left="547"/>
        <w:contextualSpacing w:val="0"/>
        <w:rPr>
          <w:rFonts w:ascii="Arial" w:hAnsi="Arial"/>
          <w:color w:val="FF0000"/>
          <w:sz w:val="20"/>
          <w:szCs w:val="20"/>
        </w:rPr>
      </w:pPr>
      <w:r w:rsidRPr="00233890">
        <w:rPr>
          <w:rFonts w:ascii="Arial" w:hAnsi="Arial"/>
          <w:color w:val="FF0000"/>
          <w:sz w:val="20"/>
          <w:szCs w:val="20"/>
        </w:rPr>
        <w:t xml:space="preserve">Unless otherwise required by this </w:t>
      </w:r>
      <w:r w:rsidRPr="00233890">
        <w:rPr>
          <w:rFonts w:ascii="Arial" w:hAnsi="Arial"/>
          <w:b/>
          <w:color w:val="FF0000"/>
          <w:sz w:val="20"/>
          <w:szCs w:val="20"/>
        </w:rPr>
        <w:t>Constitution</w:t>
      </w:r>
      <w:r w:rsidRPr="00233890">
        <w:rPr>
          <w:rFonts w:ascii="Arial" w:hAnsi="Arial"/>
          <w:color w:val="FF0000"/>
          <w:sz w:val="20"/>
          <w:szCs w:val="20"/>
        </w:rPr>
        <w:t xml:space="preserve">, all questions shall be decided by a simple majority of those in attendance in person or by proxy and voting at a </w:t>
      </w:r>
      <w:r w:rsidRPr="00233890">
        <w:rPr>
          <w:rFonts w:ascii="Arial" w:hAnsi="Arial"/>
          <w:b/>
          <w:color w:val="FF0000"/>
          <w:sz w:val="20"/>
          <w:szCs w:val="20"/>
        </w:rPr>
        <w:t>General Meeting</w:t>
      </w:r>
      <w:r w:rsidRPr="00233890">
        <w:rPr>
          <w:rFonts w:ascii="Arial" w:hAnsi="Arial"/>
          <w:color w:val="FF0000"/>
          <w:sz w:val="20"/>
          <w:szCs w:val="20"/>
        </w:rPr>
        <w:t xml:space="preserve"> or voting by remote ballot.</w:t>
      </w:r>
    </w:p>
    <w:p w14:paraId="263AA6B3" w14:textId="77777777" w:rsidR="00794EF9" w:rsidRPr="00233890" w:rsidRDefault="00BA577C" w:rsidP="00FC0520">
      <w:pPr>
        <w:pStyle w:val="ListParagraph"/>
        <w:numPr>
          <w:ilvl w:val="0"/>
          <w:numId w:val="17"/>
        </w:numPr>
        <w:spacing w:after="120"/>
        <w:ind w:left="547"/>
        <w:contextualSpacing w:val="0"/>
        <w:rPr>
          <w:rFonts w:ascii="Arial" w:hAnsi="Arial"/>
          <w:color w:val="FF0000"/>
          <w:sz w:val="20"/>
          <w:szCs w:val="20"/>
        </w:rPr>
      </w:pPr>
      <w:r w:rsidRPr="00233890">
        <w:rPr>
          <w:rFonts w:ascii="Arial" w:hAnsi="Arial"/>
          <w:color w:val="FF0000"/>
          <w:sz w:val="20"/>
          <w:szCs w:val="20"/>
        </w:rPr>
        <w:t>Any decisions made when a quorum is not present are not valid.</w:t>
      </w:r>
    </w:p>
    <w:p w14:paraId="10C00F01" w14:textId="77777777" w:rsidR="00885243" w:rsidRPr="00233890" w:rsidRDefault="00BA577C" w:rsidP="00FC0520">
      <w:pPr>
        <w:pStyle w:val="ListParagraph"/>
        <w:numPr>
          <w:ilvl w:val="0"/>
          <w:numId w:val="17"/>
        </w:numPr>
        <w:spacing w:after="120"/>
        <w:ind w:left="547"/>
        <w:contextualSpacing w:val="0"/>
        <w:rPr>
          <w:rFonts w:ascii="Arial" w:hAnsi="Arial"/>
          <w:color w:val="FF0000"/>
          <w:sz w:val="20"/>
          <w:szCs w:val="20"/>
        </w:rPr>
      </w:pPr>
      <w:r w:rsidRPr="00233890">
        <w:rPr>
          <w:rFonts w:ascii="Arial" w:hAnsi="Arial"/>
          <w:color w:val="FF0000"/>
          <w:sz w:val="20"/>
          <w:szCs w:val="20"/>
        </w:rPr>
        <w:t>Written resolutions may not be passed in lieu of a General Meeting.</w:t>
      </w:r>
    </w:p>
    <w:p w14:paraId="10BCDD12" w14:textId="77777777" w:rsidR="00885243" w:rsidRPr="00233890" w:rsidRDefault="00BA577C" w:rsidP="00FC0520">
      <w:pPr>
        <w:pStyle w:val="ListParagraph"/>
        <w:numPr>
          <w:ilvl w:val="0"/>
          <w:numId w:val="17"/>
        </w:numPr>
        <w:spacing w:after="120"/>
        <w:ind w:left="547"/>
        <w:contextualSpacing w:val="0"/>
        <w:rPr>
          <w:rFonts w:ascii="Arial" w:hAnsi="Arial"/>
          <w:color w:val="FF0000"/>
          <w:sz w:val="20"/>
          <w:szCs w:val="20"/>
        </w:rPr>
      </w:pPr>
      <w:r w:rsidRPr="00233890">
        <w:rPr>
          <w:rFonts w:ascii="Arial" w:hAnsi="Arial"/>
          <w:b/>
          <w:color w:val="FF0000"/>
          <w:sz w:val="20"/>
          <w:szCs w:val="20"/>
        </w:rPr>
        <w:t>General Meetings</w:t>
      </w:r>
      <w:r w:rsidRPr="00233890">
        <w:rPr>
          <w:rFonts w:ascii="Arial" w:hAnsi="Arial"/>
          <w:color w:val="FF0000"/>
          <w:sz w:val="20"/>
          <w:szCs w:val="20"/>
        </w:rPr>
        <w:t xml:space="preserve"> may be held at one or more venues by </w:t>
      </w:r>
      <w:r w:rsidRPr="00233890">
        <w:rPr>
          <w:rFonts w:ascii="Arial" w:hAnsi="Arial"/>
          <w:b/>
          <w:color w:val="FF0000"/>
          <w:sz w:val="20"/>
          <w:szCs w:val="20"/>
        </w:rPr>
        <w:t>Members</w:t>
      </w:r>
      <w:r w:rsidRPr="00233890">
        <w:rPr>
          <w:rFonts w:ascii="Arial" w:hAnsi="Arial"/>
          <w:color w:val="FF0000"/>
          <w:sz w:val="20"/>
          <w:szCs w:val="20"/>
        </w:rPr>
        <w:t xml:space="preserve"> present in person and/or using any real-time audio, audio and visual, or electronic communication that gives each </w:t>
      </w:r>
      <w:r w:rsidRPr="00233890">
        <w:rPr>
          <w:rFonts w:ascii="Arial" w:hAnsi="Arial"/>
          <w:b/>
          <w:color w:val="FF0000"/>
          <w:sz w:val="20"/>
          <w:szCs w:val="20"/>
        </w:rPr>
        <w:t>Member</w:t>
      </w:r>
      <w:r w:rsidRPr="00233890">
        <w:rPr>
          <w:rFonts w:ascii="Arial" w:hAnsi="Arial"/>
          <w:color w:val="FF0000"/>
          <w:sz w:val="20"/>
          <w:szCs w:val="20"/>
        </w:rPr>
        <w:t xml:space="preserve"> a reasonable opportunity to participate.</w:t>
      </w:r>
    </w:p>
    <w:p w14:paraId="6C380E7B" w14:textId="6CBBA0CA" w:rsidR="005226A1" w:rsidRPr="00233890" w:rsidRDefault="00BA577C" w:rsidP="00FC0520">
      <w:pPr>
        <w:pStyle w:val="ListParagraph"/>
        <w:numPr>
          <w:ilvl w:val="0"/>
          <w:numId w:val="17"/>
        </w:numPr>
        <w:spacing w:after="120"/>
        <w:ind w:left="547"/>
        <w:contextualSpacing w:val="0"/>
        <w:rPr>
          <w:rFonts w:ascii="Arial" w:hAnsi="Arial"/>
          <w:color w:val="FF0000"/>
          <w:sz w:val="20"/>
          <w:szCs w:val="20"/>
        </w:rPr>
      </w:pPr>
      <w:r w:rsidRPr="00233890">
        <w:rPr>
          <w:rFonts w:ascii="Arial" w:hAnsi="Arial"/>
          <w:color w:val="FF0000"/>
          <w:sz w:val="20"/>
          <w:szCs w:val="20"/>
        </w:rPr>
        <w:t xml:space="preserve">All </w:t>
      </w:r>
      <w:r w:rsidRPr="00233890">
        <w:rPr>
          <w:rFonts w:ascii="Arial" w:hAnsi="Arial"/>
          <w:b/>
          <w:color w:val="FF0000"/>
          <w:sz w:val="20"/>
          <w:szCs w:val="20"/>
        </w:rPr>
        <w:t>General Meetings</w:t>
      </w:r>
      <w:r w:rsidRPr="00233890">
        <w:rPr>
          <w:rFonts w:ascii="Arial" w:hAnsi="Arial"/>
          <w:color w:val="FF0000"/>
          <w:sz w:val="20"/>
          <w:szCs w:val="20"/>
        </w:rPr>
        <w:t xml:space="preserve"> shall be chaired by the </w:t>
      </w:r>
      <w:r w:rsidRPr="00233890">
        <w:rPr>
          <w:rFonts w:ascii="Arial" w:hAnsi="Arial"/>
          <w:b/>
          <w:color w:val="FF0000"/>
          <w:sz w:val="20"/>
          <w:szCs w:val="20"/>
        </w:rPr>
        <w:t>Chairperson</w:t>
      </w:r>
      <w:r w:rsidRPr="00233890">
        <w:rPr>
          <w:rFonts w:ascii="Arial" w:hAnsi="Arial"/>
          <w:color w:val="FF0000"/>
          <w:sz w:val="20"/>
          <w:szCs w:val="20"/>
        </w:rPr>
        <w:t xml:space="preserve">. If the </w:t>
      </w:r>
      <w:r w:rsidRPr="00233890">
        <w:rPr>
          <w:rFonts w:ascii="Arial" w:hAnsi="Arial"/>
          <w:b/>
          <w:color w:val="FF0000"/>
          <w:sz w:val="20"/>
          <w:szCs w:val="20"/>
        </w:rPr>
        <w:t>Chairperson</w:t>
      </w:r>
      <w:r w:rsidRPr="00233890">
        <w:rPr>
          <w:rFonts w:ascii="Arial" w:hAnsi="Arial"/>
          <w:color w:val="FF0000"/>
          <w:sz w:val="20"/>
          <w:szCs w:val="20"/>
        </w:rPr>
        <w:t xml:space="preserve"> is absent,</w:t>
      </w:r>
      <w:r w:rsidRPr="00233890">
        <w:rPr>
          <w:rFonts w:ascii="Arial" w:hAnsi="Arial"/>
          <w:color w:val="000000" w:themeColor="text1"/>
          <w:sz w:val="20"/>
          <w:szCs w:val="20"/>
          <w:lang w:val="en-NZ"/>
        </w:rPr>
        <w:t xml:space="preserve"> </w:t>
      </w:r>
      <w:r w:rsidR="00F6546D" w:rsidRPr="00233890">
        <w:rPr>
          <w:rFonts w:ascii="Arial" w:hAnsi="Arial"/>
          <w:color w:val="FF0000"/>
          <w:sz w:val="20"/>
          <w:szCs w:val="20"/>
          <w:lang w:val="en-NZ"/>
        </w:rPr>
        <w:t>t</w:t>
      </w:r>
      <w:r w:rsidRPr="00233890">
        <w:rPr>
          <w:rFonts w:ascii="Arial" w:hAnsi="Arial"/>
          <w:color w:val="FF0000"/>
          <w:sz w:val="20"/>
          <w:szCs w:val="20"/>
          <w:lang w:val="en-NZ"/>
        </w:rPr>
        <w:t>he deputy chair shall chair the meeting</w:t>
      </w:r>
    </w:p>
    <w:p w14:paraId="2B06081F" w14:textId="77777777" w:rsidR="003F32F3" w:rsidRPr="00233890" w:rsidRDefault="00BA577C" w:rsidP="00FC0520">
      <w:pPr>
        <w:pStyle w:val="ListParagraph"/>
        <w:numPr>
          <w:ilvl w:val="0"/>
          <w:numId w:val="17"/>
        </w:numPr>
        <w:spacing w:after="120"/>
        <w:ind w:left="547"/>
        <w:contextualSpacing w:val="0"/>
        <w:rPr>
          <w:rFonts w:ascii="Arial" w:hAnsi="Arial"/>
          <w:color w:val="FF0000"/>
          <w:sz w:val="20"/>
          <w:szCs w:val="20"/>
        </w:rPr>
      </w:pPr>
      <w:r w:rsidRPr="00233890">
        <w:rPr>
          <w:rFonts w:ascii="Arial" w:hAnsi="Arial"/>
          <w:color w:val="FF0000"/>
          <w:sz w:val="20"/>
          <w:szCs w:val="20"/>
        </w:rPr>
        <w:t xml:space="preserve">Any person chairing a </w:t>
      </w:r>
      <w:r w:rsidRPr="00233890">
        <w:rPr>
          <w:rFonts w:ascii="Arial" w:hAnsi="Arial"/>
          <w:b/>
          <w:color w:val="FF0000"/>
          <w:sz w:val="20"/>
          <w:szCs w:val="20"/>
        </w:rPr>
        <w:t>General Meeting</w:t>
      </w:r>
      <w:r w:rsidRPr="00233890">
        <w:rPr>
          <w:rFonts w:ascii="Arial" w:hAnsi="Arial"/>
          <w:color w:val="FF0000"/>
          <w:sz w:val="20"/>
          <w:szCs w:val="20"/>
        </w:rPr>
        <w:t xml:space="preserve"> has a deliberative and, in the event of a tied vote,</w:t>
      </w:r>
      <w:r w:rsidRPr="00233890">
        <w:rPr>
          <w:rFonts w:ascii="Arial" w:hAnsi="Arial"/>
          <w:color w:val="000000" w:themeColor="text1"/>
          <w:sz w:val="20"/>
          <w:szCs w:val="20"/>
          <w:lang w:val="en-NZ"/>
        </w:rPr>
        <w:t xml:space="preserve"> </w:t>
      </w:r>
      <w:r w:rsidRPr="00233890">
        <w:rPr>
          <w:rFonts w:ascii="Arial" w:hAnsi="Arial"/>
          <w:color w:val="FF0000"/>
          <w:sz w:val="20"/>
          <w:szCs w:val="20"/>
        </w:rPr>
        <w:t>a casting vote</w:t>
      </w:r>
    </w:p>
    <w:p w14:paraId="69A350AA" w14:textId="4FDEA252" w:rsidR="005E0850" w:rsidRPr="00233890" w:rsidRDefault="00BA577C" w:rsidP="00FC0520">
      <w:pPr>
        <w:pStyle w:val="ListParagraph"/>
        <w:numPr>
          <w:ilvl w:val="0"/>
          <w:numId w:val="17"/>
        </w:numPr>
        <w:spacing w:after="120"/>
        <w:ind w:left="547"/>
        <w:contextualSpacing w:val="0"/>
        <w:rPr>
          <w:rFonts w:ascii="Arial" w:hAnsi="Arial"/>
          <w:color w:val="FF0000"/>
          <w:sz w:val="20"/>
          <w:szCs w:val="20"/>
        </w:rPr>
      </w:pPr>
      <w:r w:rsidRPr="00233890">
        <w:rPr>
          <w:rFonts w:ascii="Arial" w:hAnsi="Arial"/>
          <w:color w:val="FF0000"/>
          <w:sz w:val="20"/>
          <w:szCs w:val="20"/>
        </w:rPr>
        <w:t xml:space="preserve">Any person chairing a </w:t>
      </w:r>
      <w:r w:rsidRPr="00233890">
        <w:rPr>
          <w:rFonts w:ascii="Arial" w:hAnsi="Arial"/>
          <w:b/>
          <w:color w:val="FF0000"/>
          <w:sz w:val="20"/>
          <w:szCs w:val="20"/>
        </w:rPr>
        <w:t>General Meeting</w:t>
      </w:r>
      <w:r w:rsidRPr="00233890">
        <w:rPr>
          <w:rFonts w:ascii="Arial" w:hAnsi="Arial"/>
          <w:color w:val="FF0000"/>
          <w:sz w:val="20"/>
          <w:szCs w:val="20"/>
        </w:rPr>
        <w:t xml:space="preserve"> may — </w:t>
      </w:r>
    </w:p>
    <w:p w14:paraId="395A7D13" w14:textId="77777777" w:rsidR="005E0850" w:rsidRPr="00233890" w:rsidRDefault="00BA577C" w:rsidP="00FC0520">
      <w:pPr>
        <w:numPr>
          <w:ilvl w:val="0"/>
          <w:numId w:val="18"/>
        </w:numPr>
        <w:spacing w:after="0"/>
        <w:rPr>
          <w:color w:val="FF0000"/>
          <w:sz w:val="20"/>
          <w:szCs w:val="20"/>
        </w:rPr>
      </w:pPr>
      <w:r w:rsidRPr="00233890">
        <w:rPr>
          <w:rFonts w:ascii="Arial" w:hAnsi="Arial"/>
          <w:color w:val="FF0000"/>
          <w:sz w:val="20"/>
          <w:szCs w:val="20"/>
        </w:rPr>
        <w:t xml:space="preserve">With the consent of a simple majority of </w:t>
      </w:r>
      <w:r w:rsidRPr="00233890">
        <w:rPr>
          <w:rFonts w:ascii="Arial" w:hAnsi="Arial"/>
          <w:b/>
          <w:color w:val="FF0000"/>
          <w:sz w:val="20"/>
          <w:szCs w:val="20"/>
        </w:rPr>
        <w:t>Members</w:t>
      </w:r>
      <w:r w:rsidRPr="00233890">
        <w:rPr>
          <w:rFonts w:ascii="Arial" w:hAnsi="Arial"/>
          <w:color w:val="FF0000"/>
          <w:sz w:val="20"/>
          <w:szCs w:val="20"/>
        </w:rPr>
        <w:t xml:space="preserve"> present at any </w:t>
      </w:r>
      <w:r w:rsidRPr="00233890">
        <w:rPr>
          <w:rFonts w:ascii="Arial" w:hAnsi="Arial"/>
          <w:b/>
          <w:color w:val="FF0000"/>
          <w:sz w:val="20"/>
          <w:szCs w:val="20"/>
        </w:rPr>
        <w:t>General Meeting</w:t>
      </w:r>
      <w:r w:rsidRPr="00233890">
        <w:rPr>
          <w:rFonts w:ascii="Arial" w:hAnsi="Arial"/>
          <w:color w:val="FF0000"/>
          <w:sz w:val="20"/>
          <w:szCs w:val="20"/>
        </w:rPr>
        <w:t xml:space="preserve"> adjourn the </w:t>
      </w:r>
      <w:r w:rsidRPr="00233890">
        <w:rPr>
          <w:rFonts w:ascii="Arial" w:hAnsi="Arial"/>
          <w:b/>
          <w:color w:val="FF0000"/>
          <w:sz w:val="20"/>
          <w:szCs w:val="20"/>
        </w:rPr>
        <w:t>General Meeting</w:t>
      </w:r>
      <w:r w:rsidRPr="00233890">
        <w:rPr>
          <w:rFonts w:ascii="Arial" w:hAnsi="Arial"/>
          <w:color w:val="FF0000"/>
          <w:sz w:val="20"/>
          <w:szCs w:val="20"/>
        </w:rPr>
        <w:t xml:space="preserve"> from time to time and from place to place but no business shall be transacted at any adjourned </w:t>
      </w:r>
      <w:r w:rsidRPr="00233890">
        <w:rPr>
          <w:rFonts w:ascii="Arial" w:hAnsi="Arial"/>
          <w:b/>
          <w:color w:val="FF0000"/>
          <w:sz w:val="20"/>
          <w:szCs w:val="20"/>
        </w:rPr>
        <w:t>General Meeting</w:t>
      </w:r>
      <w:r w:rsidRPr="00233890">
        <w:rPr>
          <w:rFonts w:ascii="Arial" w:hAnsi="Arial"/>
          <w:color w:val="FF0000"/>
          <w:sz w:val="20"/>
          <w:szCs w:val="20"/>
        </w:rPr>
        <w:t xml:space="preserve"> other than the business left unfinished at the meeting from which the adjournment took place.</w:t>
      </w:r>
    </w:p>
    <w:p w14:paraId="5F7D0A48" w14:textId="77777777" w:rsidR="005E0850" w:rsidRPr="00233890" w:rsidRDefault="00BA577C" w:rsidP="00FC0520">
      <w:pPr>
        <w:numPr>
          <w:ilvl w:val="0"/>
          <w:numId w:val="18"/>
        </w:numPr>
        <w:spacing w:after="0"/>
        <w:rPr>
          <w:color w:val="FF0000"/>
          <w:sz w:val="20"/>
          <w:szCs w:val="20"/>
        </w:rPr>
      </w:pPr>
      <w:r w:rsidRPr="00233890">
        <w:rPr>
          <w:rFonts w:ascii="Arial" w:hAnsi="Arial"/>
          <w:color w:val="FF0000"/>
          <w:sz w:val="20"/>
          <w:szCs w:val="20"/>
        </w:rPr>
        <w:t xml:space="preserve">Direct that any person not entitled to be present at the </w:t>
      </w:r>
      <w:r w:rsidRPr="00233890">
        <w:rPr>
          <w:rFonts w:ascii="Arial" w:hAnsi="Arial"/>
          <w:b/>
          <w:color w:val="FF0000"/>
          <w:sz w:val="20"/>
          <w:szCs w:val="20"/>
        </w:rPr>
        <w:t>General Meeting</w:t>
      </w:r>
      <w:r w:rsidRPr="00233890">
        <w:rPr>
          <w:rFonts w:ascii="Arial" w:hAnsi="Arial"/>
          <w:color w:val="FF0000"/>
          <w:sz w:val="20"/>
          <w:szCs w:val="20"/>
        </w:rPr>
        <w:t xml:space="preserve">, or obstructing the business of the </w:t>
      </w:r>
      <w:r w:rsidRPr="00233890">
        <w:rPr>
          <w:rFonts w:ascii="Arial" w:hAnsi="Arial"/>
          <w:b/>
          <w:color w:val="FF0000"/>
          <w:sz w:val="20"/>
          <w:szCs w:val="20"/>
        </w:rPr>
        <w:t>General Meeting</w:t>
      </w:r>
      <w:r w:rsidRPr="00233890">
        <w:rPr>
          <w:rFonts w:ascii="Arial" w:hAnsi="Arial"/>
          <w:color w:val="FF0000"/>
          <w:sz w:val="20"/>
          <w:szCs w:val="20"/>
        </w:rPr>
        <w:t xml:space="preserve">, or behaving in a disorderly manner, or being abusive, or failing to abide by the directions of the chairperson be removed from the </w:t>
      </w:r>
      <w:r w:rsidRPr="00233890">
        <w:rPr>
          <w:rFonts w:ascii="Arial" w:hAnsi="Arial"/>
          <w:b/>
          <w:color w:val="FF0000"/>
          <w:sz w:val="20"/>
          <w:szCs w:val="20"/>
        </w:rPr>
        <w:t>General Meeting</w:t>
      </w:r>
      <w:r w:rsidRPr="00233890">
        <w:rPr>
          <w:rFonts w:ascii="Arial" w:hAnsi="Arial"/>
          <w:color w:val="FF0000"/>
          <w:sz w:val="20"/>
          <w:szCs w:val="20"/>
        </w:rPr>
        <w:t>, and</w:t>
      </w:r>
    </w:p>
    <w:p w14:paraId="5B0057D4" w14:textId="77777777" w:rsidR="005E0850" w:rsidRPr="00233890" w:rsidRDefault="00BA577C" w:rsidP="00FC0520">
      <w:pPr>
        <w:numPr>
          <w:ilvl w:val="0"/>
          <w:numId w:val="18"/>
        </w:numPr>
        <w:spacing w:after="0"/>
        <w:rPr>
          <w:color w:val="FF0000"/>
          <w:sz w:val="20"/>
          <w:szCs w:val="20"/>
        </w:rPr>
      </w:pPr>
      <w:r w:rsidRPr="00233890">
        <w:rPr>
          <w:rFonts w:ascii="Arial" w:hAnsi="Arial"/>
          <w:color w:val="FF0000"/>
          <w:sz w:val="20"/>
          <w:szCs w:val="20"/>
        </w:rPr>
        <w:t xml:space="preserve">In the absence of a quorum or in the case of emergency, adjourn the </w:t>
      </w:r>
      <w:r w:rsidRPr="00233890">
        <w:rPr>
          <w:rFonts w:ascii="Arial" w:hAnsi="Arial"/>
          <w:b/>
          <w:color w:val="FF0000"/>
          <w:sz w:val="20"/>
          <w:szCs w:val="20"/>
        </w:rPr>
        <w:t>General Meeting</w:t>
      </w:r>
      <w:r w:rsidRPr="00233890">
        <w:rPr>
          <w:rFonts w:ascii="Arial" w:hAnsi="Arial"/>
          <w:color w:val="FF0000"/>
          <w:sz w:val="20"/>
          <w:szCs w:val="20"/>
        </w:rPr>
        <w:t xml:space="preserve"> or declare it closed.</w:t>
      </w:r>
    </w:p>
    <w:p w14:paraId="37363A88" w14:textId="77777777" w:rsidR="005E0850" w:rsidRPr="00233890" w:rsidRDefault="005E0850">
      <w:pPr>
        <w:spacing w:after="0"/>
        <w:ind w:left="600"/>
        <w:rPr>
          <w:color w:val="FF0000"/>
          <w:sz w:val="20"/>
          <w:szCs w:val="20"/>
        </w:rPr>
      </w:pPr>
    </w:p>
    <w:p w14:paraId="604D578E" w14:textId="77777777" w:rsidR="005D4B30" w:rsidRPr="00233890" w:rsidRDefault="00BA577C" w:rsidP="00FC0520">
      <w:pPr>
        <w:pStyle w:val="ListParagraph"/>
        <w:numPr>
          <w:ilvl w:val="0"/>
          <w:numId w:val="17"/>
        </w:numPr>
        <w:spacing w:after="120"/>
        <w:ind w:left="547"/>
        <w:contextualSpacing w:val="0"/>
        <w:rPr>
          <w:color w:val="FF0000"/>
          <w:sz w:val="20"/>
          <w:szCs w:val="20"/>
        </w:rPr>
      </w:pPr>
      <w:r w:rsidRPr="00233890">
        <w:rPr>
          <w:rFonts w:ascii="Arial" w:hAnsi="Arial"/>
          <w:color w:val="FF0000"/>
          <w:sz w:val="20"/>
          <w:szCs w:val="20"/>
        </w:rPr>
        <w:t xml:space="preserve">The </w:t>
      </w:r>
      <w:r w:rsidRPr="00233890">
        <w:rPr>
          <w:rFonts w:ascii="Arial" w:hAnsi="Arial"/>
          <w:b/>
          <w:color w:val="FF0000"/>
          <w:sz w:val="20"/>
          <w:szCs w:val="20"/>
        </w:rPr>
        <w:t>Committee</w:t>
      </w:r>
      <w:r w:rsidRPr="00233890">
        <w:rPr>
          <w:rFonts w:ascii="Arial" w:hAnsi="Arial"/>
          <w:color w:val="FF0000"/>
          <w:sz w:val="20"/>
          <w:szCs w:val="20"/>
        </w:rPr>
        <w:t xml:space="preserve"> may propose motions for the </w:t>
      </w:r>
      <w:r w:rsidRPr="00233890">
        <w:rPr>
          <w:rFonts w:ascii="Arial" w:hAnsi="Arial"/>
          <w:b/>
          <w:color w:val="FF0000"/>
          <w:sz w:val="20"/>
          <w:szCs w:val="20"/>
        </w:rPr>
        <w:t>Society</w:t>
      </w:r>
      <w:r w:rsidRPr="00233890">
        <w:rPr>
          <w:rFonts w:ascii="Arial" w:hAnsi="Arial"/>
          <w:color w:val="FF0000"/>
          <w:sz w:val="20"/>
          <w:szCs w:val="20"/>
        </w:rPr>
        <w:t xml:space="preserve"> to vote on (</w:t>
      </w:r>
      <w:r w:rsidRPr="00233890">
        <w:rPr>
          <w:rFonts w:ascii="Arial" w:hAnsi="Arial"/>
          <w:b/>
          <w:color w:val="FF0000"/>
          <w:sz w:val="20"/>
          <w:szCs w:val="20"/>
        </w:rPr>
        <w:t>‘Committee Motions’</w:t>
      </w:r>
      <w:r w:rsidRPr="00233890">
        <w:rPr>
          <w:rFonts w:ascii="Arial" w:hAnsi="Arial"/>
          <w:color w:val="FF0000"/>
          <w:sz w:val="20"/>
          <w:szCs w:val="20"/>
        </w:rPr>
        <w:t xml:space="preserve">), which shall be notified to </w:t>
      </w:r>
      <w:r w:rsidRPr="00233890">
        <w:rPr>
          <w:rFonts w:ascii="Arial" w:hAnsi="Arial"/>
          <w:b/>
          <w:color w:val="FF0000"/>
          <w:sz w:val="20"/>
          <w:szCs w:val="20"/>
        </w:rPr>
        <w:t>Members</w:t>
      </w:r>
      <w:r w:rsidRPr="00233890">
        <w:rPr>
          <w:rFonts w:ascii="Arial" w:hAnsi="Arial"/>
          <w:color w:val="FF0000"/>
          <w:sz w:val="20"/>
          <w:szCs w:val="20"/>
        </w:rPr>
        <w:t xml:space="preserve"> with the notice of the </w:t>
      </w:r>
      <w:r w:rsidRPr="00233890">
        <w:rPr>
          <w:rFonts w:ascii="Arial" w:hAnsi="Arial"/>
          <w:b/>
          <w:color w:val="FF0000"/>
          <w:sz w:val="20"/>
          <w:szCs w:val="20"/>
        </w:rPr>
        <w:t>General Meeting.</w:t>
      </w:r>
    </w:p>
    <w:p w14:paraId="77D26A45" w14:textId="77E813D4" w:rsidR="00AF05E5" w:rsidRPr="00233890" w:rsidRDefault="00BA577C" w:rsidP="00FC0520">
      <w:pPr>
        <w:pStyle w:val="ListParagraph"/>
        <w:numPr>
          <w:ilvl w:val="0"/>
          <w:numId w:val="17"/>
        </w:numPr>
        <w:spacing w:after="120"/>
        <w:ind w:left="547"/>
        <w:contextualSpacing w:val="0"/>
        <w:rPr>
          <w:color w:val="FF0000"/>
          <w:sz w:val="20"/>
          <w:szCs w:val="20"/>
        </w:rPr>
      </w:pPr>
      <w:r w:rsidRPr="00233890">
        <w:rPr>
          <w:rFonts w:ascii="Arial" w:hAnsi="Arial"/>
          <w:color w:val="FF0000"/>
          <w:sz w:val="20"/>
          <w:szCs w:val="20"/>
        </w:rPr>
        <w:t xml:space="preserve">Any </w:t>
      </w:r>
      <w:r w:rsidRPr="00233890">
        <w:rPr>
          <w:rFonts w:ascii="Arial" w:hAnsi="Arial"/>
          <w:b/>
          <w:color w:val="FF0000"/>
          <w:sz w:val="20"/>
          <w:szCs w:val="20"/>
        </w:rPr>
        <w:t>Member</w:t>
      </w:r>
      <w:r w:rsidRPr="00233890">
        <w:rPr>
          <w:rFonts w:ascii="Arial" w:hAnsi="Arial"/>
          <w:color w:val="FF0000"/>
          <w:sz w:val="20"/>
          <w:szCs w:val="20"/>
        </w:rPr>
        <w:t xml:space="preserve"> may request that a motion be voted on (</w:t>
      </w:r>
      <w:r w:rsidRPr="00233890">
        <w:rPr>
          <w:rFonts w:ascii="Arial" w:hAnsi="Arial"/>
          <w:b/>
          <w:color w:val="FF0000"/>
          <w:sz w:val="20"/>
          <w:szCs w:val="20"/>
        </w:rPr>
        <w:t>‘Member’s Motion’</w:t>
      </w:r>
      <w:r w:rsidRPr="00233890">
        <w:rPr>
          <w:rFonts w:ascii="Arial" w:hAnsi="Arial"/>
          <w:color w:val="FF0000"/>
          <w:sz w:val="20"/>
          <w:szCs w:val="20"/>
        </w:rPr>
        <w:t xml:space="preserve">) at a </w:t>
      </w:r>
      <w:r w:rsidRPr="00233890">
        <w:rPr>
          <w:rFonts w:ascii="Arial" w:hAnsi="Arial"/>
          <w:b/>
          <w:color w:val="FF0000"/>
          <w:sz w:val="20"/>
          <w:szCs w:val="20"/>
        </w:rPr>
        <w:t>General Meeting</w:t>
      </w:r>
      <w:r w:rsidRPr="00233890">
        <w:rPr>
          <w:rFonts w:ascii="Arial" w:hAnsi="Arial"/>
          <w:color w:val="FF0000"/>
          <w:sz w:val="20"/>
          <w:szCs w:val="20"/>
        </w:rPr>
        <w:t xml:space="preserve">, by giving notice to the </w:t>
      </w:r>
      <w:r w:rsidRPr="00233890">
        <w:rPr>
          <w:rFonts w:ascii="Arial" w:hAnsi="Arial"/>
          <w:b/>
          <w:color w:val="FF0000"/>
          <w:sz w:val="20"/>
          <w:szCs w:val="20"/>
        </w:rPr>
        <w:t>Secretary</w:t>
      </w:r>
      <w:r w:rsidRPr="00233890">
        <w:rPr>
          <w:rFonts w:ascii="Arial" w:hAnsi="Arial"/>
          <w:color w:val="FF0000"/>
          <w:sz w:val="20"/>
          <w:szCs w:val="20"/>
        </w:rPr>
        <w:t xml:space="preserve"> or </w:t>
      </w:r>
      <w:r w:rsidRPr="00233890">
        <w:rPr>
          <w:rFonts w:ascii="Arial" w:hAnsi="Arial"/>
          <w:b/>
          <w:color w:val="FF0000"/>
          <w:sz w:val="20"/>
          <w:szCs w:val="20"/>
        </w:rPr>
        <w:t>Committee</w:t>
      </w:r>
      <w:r w:rsidRPr="00233890">
        <w:rPr>
          <w:rFonts w:ascii="Arial" w:hAnsi="Arial"/>
          <w:color w:val="FF0000"/>
          <w:sz w:val="20"/>
          <w:szCs w:val="20"/>
        </w:rPr>
        <w:t xml:space="preserve"> at least </w:t>
      </w:r>
      <w:r w:rsidR="004162FE" w:rsidRPr="00233890">
        <w:rPr>
          <w:rFonts w:ascii="Arial" w:hAnsi="Arial"/>
          <w:color w:val="FF0000"/>
          <w:sz w:val="20"/>
          <w:szCs w:val="20"/>
          <w:highlight w:val="yellow"/>
          <w:lang w:val="en-NZ"/>
        </w:rPr>
        <w:t>10</w:t>
      </w:r>
      <w:r w:rsidRPr="00233890">
        <w:rPr>
          <w:rFonts w:ascii="Arial" w:hAnsi="Arial"/>
          <w:color w:val="000000" w:themeColor="text1"/>
          <w:sz w:val="20"/>
          <w:szCs w:val="20"/>
          <w:lang w:val="en-NZ"/>
        </w:rPr>
        <w:t xml:space="preserve"> </w:t>
      </w:r>
      <w:r w:rsidRPr="00233890">
        <w:rPr>
          <w:rFonts w:ascii="Arial" w:hAnsi="Arial"/>
          <w:b/>
          <w:color w:val="FF0000"/>
          <w:sz w:val="20"/>
          <w:szCs w:val="20"/>
        </w:rPr>
        <w:t>Working Days</w:t>
      </w:r>
      <w:r w:rsidRPr="00233890">
        <w:rPr>
          <w:rFonts w:ascii="Arial" w:hAnsi="Arial"/>
          <w:color w:val="FF0000"/>
          <w:sz w:val="20"/>
          <w:szCs w:val="20"/>
        </w:rPr>
        <w:t xml:space="preserve"> before that meeting. The </w:t>
      </w:r>
      <w:r w:rsidRPr="00233890">
        <w:rPr>
          <w:rFonts w:ascii="Arial" w:hAnsi="Arial"/>
          <w:b/>
          <w:color w:val="FF0000"/>
          <w:sz w:val="20"/>
          <w:szCs w:val="20"/>
        </w:rPr>
        <w:t>Member</w:t>
      </w:r>
      <w:r w:rsidRPr="00233890">
        <w:rPr>
          <w:rFonts w:ascii="Arial" w:hAnsi="Arial"/>
          <w:color w:val="FF0000"/>
          <w:sz w:val="20"/>
          <w:szCs w:val="20"/>
        </w:rPr>
        <w:t xml:space="preserve"> may also provide information in support of the motion (</w:t>
      </w:r>
      <w:r w:rsidRPr="00233890">
        <w:rPr>
          <w:rFonts w:ascii="Arial" w:hAnsi="Arial"/>
          <w:b/>
          <w:color w:val="FF0000"/>
          <w:sz w:val="20"/>
          <w:szCs w:val="20"/>
        </w:rPr>
        <w:t>‘Member’s Information’</w:t>
      </w:r>
      <w:r w:rsidRPr="00233890">
        <w:rPr>
          <w:rFonts w:ascii="Arial" w:hAnsi="Arial"/>
          <w:color w:val="FF0000"/>
          <w:sz w:val="20"/>
          <w:szCs w:val="20"/>
        </w:rPr>
        <w:t xml:space="preserve">). If notice of the motion is given to the </w:t>
      </w:r>
      <w:r w:rsidRPr="00233890">
        <w:rPr>
          <w:rFonts w:ascii="Arial" w:hAnsi="Arial"/>
          <w:b/>
          <w:color w:val="FF0000"/>
          <w:sz w:val="20"/>
          <w:szCs w:val="20"/>
        </w:rPr>
        <w:t>Secretary</w:t>
      </w:r>
      <w:r w:rsidRPr="00233890">
        <w:rPr>
          <w:rFonts w:ascii="Arial" w:hAnsi="Arial"/>
          <w:color w:val="FF0000"/>
          <w:sz w:val="20"/>
          <w:szCs w:val="20"/>
        </w:rPr>
        <w:t xml:space="preserve"> or </w:t>
      </w:r>
      <w:r w:rsidRPr="00233890">
        <w:rPr>
          <w:rFonts w:ascii="Arial" w:hAnsi="Arial"/>
          <w:b/>
          <w:color w:val="FF0000"/>
          <w:sz w:val="20"/>
          <w:szCs w:val="20"/>
        </w:rPr>
        <w:t>Committee</w:t>
      </w:r>
      <w:r w:rsidRPr="00233890">
        <w:rPr>
          <w:rFonts w:ascii="Arial" w:hAnsi="Arial"/>
          <w:color w:val="FF0000"/>
          <w:sz w:val="20"/>
          <w:szCs w:val="20"/>
        </w:rPr>
        <w:t xml:space="preserve"> before written </w:t>
      </w:r>
      <w:r w:rsidRPr="00233890">
        <w:rPr>
          <w:rFonts w:ascii="Arial" w:hAnsi="Arial"/>
          <w:b/>
          <w:color w:val="FF0000"/>
          <w:sz w:val="20"/>
          <w:szCs w:val="20"/>
        </w:rPr>
        <w:t>Notice</w:t>
      </w:r>
      <w:r w:rsidRPr="00233890">
        <w:rPr>
          <w:rFonts w:ascii="Arial" w:hAnsi="Arial"/>
          <w:color w:val="FF0000"/>
          <w:sz w:val="20"/>
          <w:szCs w:val="20"/>
        </w:rPr>
        <w:t xml:space="preserve"> of the </w:t>
      </w:r>
      <w:r w:rsidRPr="00233890">
        <w:rPr>
          <w:rFonts w:ascii="Arial" w:hAnsi="Arial"/>
          <w:b/>
          <w:color w:val="FF0000"/>
          <w:sz w:val="20"/>
          <w:szCs w:val="20"/>
        </w:rPr>
        <w:t>General Meeting</w:t>
      </w:r>
      <w:r w:rsidRPr="00233890">
        <w:rPr>
          <w:rFonts w:ascii="Arial" w:hAnsi="Arial"/>
          <w:color w:val="FF0000"/>
          <w:sz w:val="20"/>
          <w:szCs w:val="20"/>
        </w:rPr>
        <w:t xml:space="preserve"> is given to </w:t>
      </w:r>
      <w:r w:rsidRPr="00233890">
        <w:rPr>
          <w:rFonts w:ascii="Arial" w:hAnsi="Arial"/>
          <w:b/>
          <w:color w:val="FF0000"/>
          <w:sz w:val="20"/>
          <w:szCs w:val="20"/>
        </w:rPr>
        <w:t>Members</w:t>
      </w:r>
      <w:r w:rsidRPr="00233890">
        <w:rPr>
          <w:rFonts w:ascii="Arial" w:hAnsi="Arial"/>
          <w:color w:val="FF0000"/>
          <w:sz w:val="20"/>
          <w:szCs w:val="20"/>
        </w:rPr>
        <w:t xml:space="preserve">, notice of the motion shall be provided to </w:t>
      </w:r>
      <w:r w:rsidRPr="00233890">
        <w:rPr>
          <w:rFonts w:ascii="Arial" w:hAnsi="Arial"/>
          <w:b/>
          <w:color w:val="FF0000"/>
          <w:sz w:val="20"/>
          <w:szCs w:val="20"/>
        </w:rPr>
        <w:t>Members</w:t>
      </w:r>
      <w:r w:rsidRPr="00233890">
        <w:rPr>
          <w:rFonts w:ascii="Arial" w:hAnsi="Arial"/>
          <w:color w:val="FF0000"/>
          <w:sz w:val="20"/>
          <w:szCs w:val="20"/>
        </w:rPr>
        <w:t xml:space="preserve"> with the written </w:t>
      </w:r>
      <w:r w:rsidRPr="00233890">
        <w:rPr>
          <w:rFonts w:ascii="Arial" w:hAnsi="Arial"/>
          <w:b/>
          <w:color w:val="FF0000"/>
          <w:sz w:val="20"/>
          <w:szCs w:val="20"/>
        </w:rPr>
        <w:t>Notice</w:t>
      </w:r>
      <w:r w:rsidRPr="00233890">
        <w:rPr>
          <w:rFonts w:ascii="Arial" w:hAnsi="Arial"/>
          <w:color w:val="FF0000"/>
          <w:sz w:val="20"/>
          <w:szCs w:val="20"/>
        </w:rPr>
        <w:t xml:space="preserve"> of the </w:t>
      </w:r>
      <w:r w:rsidRPr="00233890">
        <w:rPr>
          <w:rFonts w:ascii="Arial" w:hAnsi="Arial"/>
          <w:b/>
          <w:color w:val="FF0000"/>
          <w:sz w:val="20"/>
          <w:szCs w:val="20"/>
        </w:rPr>
        <w:t>General Meeting</w:t>
      </w:r>
      <w:r w:rsidRPr="00233890">
        <w:rPr>
          <w:rFonts w:ascii="Arial" w:hAnsi="Arial"/>
          <w:color w:val="FF0000"/>
          <w:sz w:val="20"/>
          <w:szCs w:val="20"/>
        </w:rPr>
        <w:t>.</w:t>
      </w:r>
    </w:p>
    <w:p w14:paraId="348B0C33" w14:textId="45E9D7E1" w:rsidR="00EF020D" w:rsidRPr="00233890" w:rsidRDefault="00AF05E5" w:rsidP="00FC0520">
      <w:pPr>
        <w:pStyle w:val="ListParagraph"/>
        <w:numPr>
          <w:ilvl w:val="0"/>
          <w:numId w:val="17"/>
        </w:numPr>
        <w:spacing w:after="120"/>
        <w:ind w:left="547"/>
        <w:contextualSpacing w:val="0"/>
        <w:rPr>
          <w:color w:val="FF0000"/>
          <w:sz w:val="20"/>
          <w:szCs w:val="20"/>
        </w:rPr>
      </w:pPr>
      <w:r w:rsidRPr="00233890">
        <w:rPr>
          <w:rFonts w:ascii="Arial" w:hAnsi="Arial"/>
          <w:b/>
          <w:color w:val="FF0000"/>
          <w:sz w:val="20"/>
          <w:szCs w:val="20"/>
        </w:rPr>
        <w:t>Special</w:t>
      </w:r>
      <w:r w:rsidRPr="00233890">
        <w:rPr>
          <w:rFonts w:ascii="Arial" w:hAnsi="Arial"/>
          <w:color w:val="FF0000"/>
          <w:sz w:val="20"/>
          <w:szCs w:val="20"/>
        </w:rPr>
        <w:t xml:space="preserve"> </w:t>
      </w:r>
      <w:r w:rsidRPr="00233890">
        <w:rPr>
          <w:rFonts w:ascii="Arial" w:hAnsi="Arial"/>
          <w:b/>
          <w:color w:val="FF0000"/>
          <w:sz w:val="20"/>
          <w:szCs w:val="20"/>
        </w:rPr>
        <w:t>General</w:t>
      </w:r>
      <w:r w:rsidRPr="00233890">
        <w:rPr>
          <w:rFonts w:ascii="Arial" w:hAnsi="Arial"/>
          <w:color w:val="FF0000"/>
          <w:sz w:val="20"/>
          <w:szCs w:val="20"/>
        </w:rPr>
        <w:t xml:space="preserve"> </w:t>
      </w:r>
      <w:r w:rsidRPr="00233890">
        <w:rPr>
          <w:rFonts w:ascii="Arial" w:hAnsi="Arial"/>
          <w:b/>
          <w:color w:val="FF0000"/>
          <w:sz w:val="20"/>
          <w:szCs w:val="20"/>
        </w:rPr>
        <w:t>Meetings</w:t>
      </w:r>
      <w:r w:rsidRPr="00233890">
        <w:rPr>
          <w:rFonts w:ascii="Arial" w:hAnsi="Arial"/>
          <w:color w:val="FF0000"/>
          <w:sz w:val="20"/>
          <w:szCs w:val="20"/>
        </w:rPr>
        <w:t xml:space="preserve"> may be called at any time by the </w:t>
      </w:r>
      <w:r w:rsidRPr="00233890">
        <w:rPr>
          <w:rFonts w:ascii="Arial" w:hAnsi="Arial"/>
          <w:b/>
          <w:color w:val="FF0000"/>
          <w:sz w:val="20"/>
          <w:szCs w:val="20"/>
        </w:rPr>
        <w:t>Committee</w:t>
      </w:r>
      <w:r w:rsidRPr="00233890">
        <w:rPr>
          <w:rFonts w:ascii="Arial" w:hAnsi="Arial"/>
          <w:color w:val="FF0000"/>
          <w:sz w:val="20"/>
          <w:szCs w:val="20"/>
        </w:rPr>
        <w:t xml:space="preserve"> by resolution</w:t>
      </w:r>
    </w:p>
    <w:p w14:paraId="710CDD75" w14:textId="3FAB151D" w:rsidR="004E02F1" w:rsidRPr="00233890" w:rsidRDefault="00AF05E5" w:rsidP="00FC0520">
      <w:pPr>
        <w:pStyle w:val="ListParagraph"/>
        <w:numPr>
          <w:ilvl w:val="0"/>
          <w:numId w:val="20"/>
        </w:numPr>
        <w:spacing w:after="120"/>
        <w:contextualSpacing w:val="0"/>
        <w:rPr>
          <w:color w:val="FF0000"/>
          <w:sz w:val="20"/>
          <w:szCs w:val="20"/>
        </w:rPr>
      </w:pPr>
      <w:r w:rsidRPr="00233890">
        <w:rPr>
          <w:rFonts w:ascii="Arial" w:hAnsi="Arial"/>
          <w:color w:val="FF0000"/>
          <w:sz w:val="20"/>
          <w:szCs w:val="20"/>
        </w:rPr>
        <w:t xml:space="preserve">The </w:t>
      </w:r>
      <w:r w:rsidRPr="00233890">
        <w:rPr>
          <w:rFonts w:ascii="Arial" w:hAnsi="Arial"/>
          <w:b/>
          <w:color w:val="FF0000"/>
          <w:sz w:val="20"/>
          <w:szCs w:val="20"/>
        </w:rPr>
        <w:t>Committee</w:t>
      </w:r>
      <w:r w:rsidRPr="00233890">
        <w:rPr>
          <w:rFonts w:ascii="Arial" w:hAnsi="Arial"/>
          <w:color w:val="FF0000"/>
          <w:sz w:val="20"/>
          <w:szCs w:val="20"/>
        </w:rPr>
        <w:t xml:space="preserve"> must call a </w:t>
      </w:r>
      <w:r w:rsidRPr="00233890">
        <w:rPr>
          <w:rFonts w:ascii="Arial" w:hAnsi="Arial"/>
          <w:b/>
          <w:color w:val="FF0000"/>
          <w:sz w:val="20"/>
          <w:szCs w:val="20"/>
        </w:rPr>
        <w:t>Special</w:t>
      </w:r>
      <w:r w:rsidRPr="00233890">
        <w:rPr>
          <w:rFonts w:ascii="Arial" w:hAnsi="Arial"/>
          <w:color w:val="FF0000"/>
          <w:sz w:val="20"/>
          <w:szCs w:val="20"/>
        </w:rPr>
        <w:t xml:space="preserve"> </w:t>
      </w:r>
      <w:r w:rsidRPr="00233890">
        <w:rPr>
          <w:rFonts w:ascii="Arial" w:hAnsi="Arial"/>
          <w:b/>
          <w:color w:val="FF0000"/>
          <w:sz w:val="20"/>
          <w:szCs w:val="20"/>
        </w:rPr>
        <w:t>General</w:t>
      </w:r>
      <w:r w:rsidRPr="00233890">
        <w:rPr>
          <w:rFonts w:ascii="Arial" w:hAnsi="Arial"/>
          <w:color w:val="FF0000"/>
          <w:sz w:val="20"/>
          <w:szCs w:val="20"/>
        </w:rPr>
        <w:t xml:space="preserve"> </w:t>
      </w:r>
      <w:r w:rsidRPr="00233890">
        <w:rPr>
          <w:rFonts w:ascii="Arial" w:hAnsi="Arial"/>
          <w:b/>
          <w:color w:val="FF0000"/>
          <w:sz w:val="20"/>
          <w:szCs w:val="20"/>
        </w:rPr>
        <w:t>Meeting</w:t>
      </w:r>
      <w:r w:rsidRPr="00233890">
        <w:rPr>
          <w:rFonts w:ascii="Arial" w:hAnsi="Arial"/>
          <w:color w:val="FF0000"/>
          <w:sz w:val="20"/>
          <w:szCs w:val="20"/>
        </w:rPr>
        <w:t xml:space="preserve"> if it receives a written request signed by at least </w:t>
      </w:r>
      <w:r w:rsidR="00AD0400" w:rsidRPr="00233890">
        <w:rPr>
          <w:rFonts w:ascii="Arial" w:hAnsi="Arial"/>
          <w:color w:val="000000" w:themeColor="text1"/>
          <w:sz w:val="20"/>
          <w:szCs w:val="20"/>
          <w:highlight w:val="yellow"/>
          <w:lang w:val="en-NZ"/>
        </w:rPr>
        <w:t>65</w:t>
      </w:r>
      <w:r w:rsidR="00AD0400" w:rsidRPr="00233890">
        <w:rPr>
          <w:rFonts w:ascii="Arial" w:hAnsi="Arial"/>
          <w:color w:val="000000" w:themeColor="text1"/>
          <w:sz w:val="20"/>
          <w:szCs w:val="20"/>
          <w:lang w:val="en-NZ"/>
        </w:rPr>
        <w:t xml:space="preserve"> </w:t>
      </w:r>
      <w:r w:rsidRPr="00233890">
        <w:rPr>
          <w:rFonts w:ascii="Arial" w:hAnsi="Arial"/>
          <w:color w:val="FF0000"/>
          <w:sz w:val="20"/>
          <w:szCs w:val="20"/>
        </w:rPr>
        <w:t xml:space="preserve">percent of </w:t>
      </w:r>
      <w:r w:rsidRPr="00233890">
        <w:rPr>
          <w:rFonts w:ascii="Arial" w:hAnsi="Arial"/>
          <w:b/>
          <w:color w:val="FF0000"/>
          <w:sz w:val="20"/>
          <w:szCs w:val="20"/>
        </w:rPr>
        <w:t>Members</w:t>
      </w:r>
      <w:r w:rsidRPr="00233890">
        <w:rPr>
          <w:rFonts w:ascii="Arial" w:hAnsi="Arial"/>
          <w:color w:val="FF0000"/>
          <w:sz w:val="20"/>
          <w:szCs w:val="20"/>
        </w:rPr>
        <w:t>.</w:t>
      </w:r>
    </w:p>
    <w:p w14:paraId="3D44E6A6" w14:textId="77777777" w:rsidR="004E02F1" w:rsidRPr="00233890" w:rsidRDefault="00AF05E5" w:rsidP="00FC0520">
      <w:pPr>
        <w:pStyle w:val="ListParagraph"/>
        <w:numPr>
          <w:ilvl w:val="0"/>
          <w:numId w:val="20"/>
        </w:numPr>
        <w:spacing w:after="120"/>
        <w:contextualSpacing w:val="0"/>
        <w:rPr>
          <w:color w:val="FF0000"/>
          <w:sz w:val="20"/>
          <w:szCs w:val="20"/>
        </w:rPr>
      </w:pPr>
      <w:r w:rsidRPr="00233890">
        <w:rPr>
          <w:rFonts w:ascii="Arial" w:hAnsi="Arial"/>
          <w:color w:val="FF0000"/>
          <w:sz w:val="20"/>
          <w:szCs w:val="20"/>
        </w:rPr>
        <w:t xml:space="preserve">Any resolution or written request must state the business that the </w:t>
      </w:r>
      <w:r w:rsidRPr="00233890">
        <w:rPr>
          <w:rFonts w:ascii="Arial" w:hAnsi="Arial"/>
          <w:b/>
          <w:color w:val="FF0000"/>
          <w:sz w:val="20"/>
          <w:szCs w:val="20"/>
        </w:rPr>
        <w:t>Special</w:t>
      </w:r>
      <w:r w:rsidRPr="00233890">
        <w:rPr>
          <w:rFonts w:ascii="Arial" w:hAnsi="Arial"/>
          <w:color w:val="FF0000"/>
          <w:sz w:val="20"/>
          <w:szCs w:val="20"/>
        </w:rPr>
        <w:t xml:space="preserve"> </w:t>
      </w:r>
      <w:r w:rsidRPr="00233890">
        <w:rPr>
          <w:rFonts w:ascii="Arial" w:hAnsi="Arial"/>
          <w:b/>
          <w:color w:val="FF0000"/>
          <w:sz w:val="20"/>
          <w:szCs w:val="20"/>
        </w:rPr>
        <w:t>General</w:t>
      </w:r>
      <w:r w:rsidRPr="00233890">
        <w:rPr>
          <w:rFonts w:ascii="Arial" w:hAnsi="Arial"/>
          <w:color w:val="FF0000"/>
          <w:sz w:val="20"/>
          <w:szCs w:val="20"/>
        </w:rPr>
        <w:t xml:space="preserve"> </w:t>
      </w:r>
      <w:r w:rsidRPr="00233890">
        <w:rPr>
          <w:rFonts w:ascii="Arial" w:hAnsi="Arial"/>
          <w:b/>
          <w:color w:val="FF0000"/>
          <w:sz w:val="20"/>
          <w:szCs w:val="20"/>
        </w:rPr>
        <w:t>Meeting</w:t>
      </w:r>
      <w:r w:rsidRPr="00233890">
        <w:rPr>
          <w:rFonts w:ascii="Arial" w:hAnsi="Arial"/>
          <w:color w:val="FF0000"/>
          <w:sz w:val="20"/>
          <w:szCs w:val="20"/>
        </w:rPr>
        <w:t xml:space="preserve"> is to deal with.</w:t>
      </w:r>
    </w:p>
    <w:p w14:paraId="01689032" w14:textId="6524D57E" w:rsidR="00AF05E5" w:rsidRPr="00233890" w:rsidRDefault="00AF05E5" w:rsidP="00FC0520">
      <w:pPr>
        <w:pStyle w:val="ListParagraph"/>
        <w:numPr>
          <w:ilvl w:val="0"/>
          <w:numId w:val="20"/>
        </w:numPr>
        <w:spacing w:after="120"/>
        <w:contextualSpacing w:val="0"/>
        <w:rPr>
          <w:color w:val="FF0000"/>
          <w:sz w:val="20"/>
          <w:szCs w:val="20"/>
        </w:rPr>
      </w:pPr>
      <w:r w:rsidRPr="00233890">
        <w:rPr>
          <w:rFonts w:ascii="Arial" w:hAnsi="Arial"/>
          <w:color w:val="FF0000"/>
          <w:sz w:val="20"/>
          <w:szCs w:val="20"/>
        </w:rPr>
        <w:lastRenderedPageBreak/>
        <w:t xml:space="preserve">The rules in this </w:t>
      </w:r>
      <w:r w:rsidRPr="00233890">
        <w:rPr>
          <w:rFonts w:ascii="Arial" w:hAnsi="Arial"/>
          <w:b/>
          <w:color w:val="FF0000"/>
          <w:sz w:val="20"/>
          <w:szCs w:val="20"/>
        </w:rPr>
        <w:t>Constitution</w:t>
      </w:r>
      <w:r w:rsidRPr="00233890">
        <w:rPr>
          <w:rFonts w:ascii="Arial" w:hAnsi="Arial"/>
          <w:color w:val="FF0000"/>
          <w:sz w:val="20"/>
          <w:szCs w:val="20"/>
        </w:rPr>
        <w:t xml:space="preserve"> relating to the procedure to be followed at </w:t>
      </w:r>
      <w:r w:rsidRPr="00233890">
        <w:rPr>
          <w:rFonts w:ascii="Arial" w:hAnsi="Arial"/>
          <w:b/>
          <w:color w:val="FF0000"/>
          <w:sz w:val="20"/>
          <w:szCs w:val="20"/>
        </w:rPr>
        <w:t>General</w:t>
      </w:r>
      <w:r w:rsidRPr="00233890">
        <w:rPr>
          <w:rFonts w:ascii="Arial" w:hAnsi="Arial"/>
          <w:color w:val="FF0000"/>
          <w:sz w:val="20"/>
          <w:szCs w:val="20"/>
        </w:rPr>
        <w:t xml:space="preserve"> </w:t>
      </w:r>
      <w:r w:rsidRPr="00233890">
        <w:rPr>
          <w:rFonts w:ascii="Arial" w:hAnsi="Arial"/>
          <w:b/>
          <w:color w:val="FF0000"/>
          <w:sz w:val="20"/>
          <w:szCs w:val="20"/>
        </w:rPr>
        <w:t>Meetings</w:t>
      </w:r>
      <w:r w:rsidRPr="00233890">
        <w:rPr>
          <w:rFonts w:ascii="Arial" w:hAnsi="Arial"/>
          <w:color w:val="FF0000"/>
          <w:sz w:val="20"/>
          <w:szCs w:val="20"/>
        </w:rPr>
        <w:t xml:space="preserve"> shall apply to a </w:t>
      </w:r>
      <w:r w:rsidRPr="00233890">
        <w:rPr>
          <w:rFonts w:ascii="Arial" w:hAnsi="Arial"/>
          <w:b/>
          <w:color w:val="FF0000"/>
          <w:sz w:val="20"/>
          <w:szCs w:val="20"/>
        </w:rPr>
        <w:t>Special</w:t>
      </w:r>
      <w:r w:rsidRPr="00233890">
        <w:rPr>
          <w:rFonts w:ascii="Arial" w:hAnsi="Arial"/>
          <w:color w:val="FF0000"/>
          <w:sz w:val="20"/>
          <w:szCs w:val="20"/>
        </w:rPr>
        <w:t xml:space="preserve"> </w:t>
      </w:r>
      <w:r w:rsidRPr="00233890">
        <w:rPr>
          <w:rFonts w:ascii="Arial" w:hAnsi="Arial"/>
          <w:b/>
          <w:color w:val="FF0000"/>
          <w:sz w:val="20"/>
          <w:szCs w:val="20"/>
        </w:rPr>
        <w:t>General</w:t>
      </w:r>
      <w:r w:rsidRPr="00233890">
        <w:rPr>
          <w:rFonts w:ascii="Arial" w:hAnsi="Arial"/>
          <w:color w:val="FF0000"/>
          <w:sz w:val="20"/>
          <w:szCs w:val="20"/>
        </w:rPr>
        <w:t xml:space="preserve"> </w:t>
      </w:r>
      <w:r w:rsidRPr="00233890">
        <w:rPr>
          <w:rFonts w:ascii="Arial" w:hAnsi="Arial"/>
          <w:b/>
          <w:color w:val="FF0000"/>
          <w:sz w:val="20"/>
          <w:szCs w:val="20"/>
        </w:rPr>
        <w:t>Meeting</w:t>
      </w:r>
      <w:r w:rsidRPr="00233890">
        <w:rPr>
          <w:rFonts w:ascii="Arial" w:hAnsi="Arial"/>
          <w:color w:val="FF0000"/>
          <w:sz w:val="20"/>
          <w:szCs w:val="20"/>
        </w:rPr>
        <w:t xml:space="preserve">, and a </w:t>
      </w:r>
      <w:r w:rsidRPr="00233890">
        <w:rPr>
          <w:rFonts w:ascii="Arial" w:hAnsi="Arial"/>
          <w:b/>
          <w:color w:val="FF0000"/>
          <w:sz w:val="20"/>
          <w:szCs w:val="20"/>
        </w:rPr>
        <w:t>Special</w:t>
      </w:r>
      <w:r w:rsidRPr="00233890">
        <w:rPr>
          <w:rFonts w:ascii="Arial" w:hAnsi="Arial"/>
          <w:color w:val="FF0000"/>
          <w:sz w:val="20"/>
          <w:szCs w:val="20"/>
        </w:rPr>
        <w:t xml:space="preserve"> </w:t>
      </w:r>
      <w:r w:rsidRPr="00233890">
        <w:rPr>
          <w:rFonts w:ascii="Arial" w:hAnsi="Arial"/>
          <w:b/>
          <w:color w:val="FF0000"/>
          <w:sz w:val="20"/>
          <w:szCs w:val="20"/>
        </w:rPr>
        <w:t>General</w:t>
      </w:r>
      <w:r w:rsidRPr="00233890">
        <w:rPr>
          <w:rFonts w:ascii="Arial" w:hAnsi="Arial"/>
          <w:color w:val="FF0000"/>
          <w:sz w:val="20"/>
          <w:szCs w:val="20"/>
        </w:rPr>
        <w:t xml:space="preserve"> </w:t>
      </w:r>
      <w:r w:rsidRPr="00233890">
        <w:rPr>
          <w:rFonts w:ascii="Arial" w:hAnsi="Arial"/>
          <w:b/>
          <w:color w:val="FF0000"/>
          <w:sz w:val="20"/>
          <w:szCs w:val="20"/>
        </w:rPr>
        <w:t>Meeting</w:t>
      </w:r>
      <w:r w:rsidRPr="00233890">
        <w:rPr>
          <w:rFonts w:ascii="Arial" w:hAnsi="Arial"/>
          <w:color w:val="FF0000"/>
          <w:sz w:val="20"/>
          <w:szCs w:val="20"/>
        </w:rPr>
        <w:t xml:space="preserve"> shall only consider and deal with the business specified in the </w:t>
      </w:r>
      <w:r w:rsidRPr="00233890">
        <w:rPr>
          <w:rFonts w:ascii="Arial" w:hAnsi="Arial"/>
          <w:b/>
          <w:color w:val="FF0000"/>
          <w:sz w:val="20"/>
          <w:szCs w:val="20"/>
        </w:rPr>
        <w:t>Committee’s</w:t>
      </w:r>
      <w:r w:rsidRPr="00233890">
        <w:rPr>
          <w:rFonts w:ascii="Arial" w:hAnsi="Arial"/>
          <w:color w:val="FF0000"/>
          <w:sz w:val="20"/>
          <w:szCs w:val="20"/>
        </w:rPr>
        <w:t xml:space="preserve"> resolution or the written request by </w:t>
      </w:r>
      <w:r w:rsidRPr="00233890">
        <w:rPr>
          <w:rFonts w:ascii="Arial" w:hAnsi="Arial"/>
          <w:b/>
          <w:color w:val="FF0000"/>
          <w:sz w:val="20"/>
          <w:szCs w:val="20"/>
        </w:rPr>
        <w:t>Members</w:t>
      </w:r>
      <w:r w:rsidRPr="00233890">
        <w:rPr>
          <w:rFonts w:ascii="Arial" w:hAnsi="Arial"/>
          <w:color w:val="FF0000"/>
          <w:sz w:val="20"/>
          <w:szCs w:val="20"/>
        </w:rPr>
        <w:t xml:space="preserve"> for the </w:t>
      </w:r>
      <w:r w:rsidRPr="00233890">
        <w:rPr>
          <w:rFonts w:ascii="Arial" w:hAnsi="Arial"/>
          <w:b/>
          <w:color w:val="FF0000"/>
          <w:sz w:val="20"/>
          <w:szCs w:val="20"/>
        </w:rPr>
        <w:t>Meeting</w:t>
      </w:r>
      <w:r w:rsidRPr="00233890">
        <w:rPr>
          <w:rFonts w:ascii="Arial" w:hAnsi="Arial"/>
          <w:color w:val="FF0000"/>
          <w:sz w:val="20"/>
          <w:szCs w:val="20"/>
        </w:rPr>
        <w:t>.</w:t>
      </w:r>
    </w:p>
    <w:p w14:paraId="6763C720" w14:textId="2CD0ABE9" w:rsidR="00FD4147" w:rsidRPr="00233890" w:rsidRDefault="00E64696" w:rsidP="00C01EA7">
      <w:pPr>
        <w:pStyle w:val="ListParagraph"/>
        <w:numPr>
          <w:ilvl w:val="0"/>
          <w:numId w:val="20"/>
        </w:numPr>
        <w:spacing w:after="120"/>
        <w:contextualSpacing w:val="0"/>
        <w:rPr>
          <w:rFonts w:ascii="Arial" w:hAnsi="Arial" w:cs="Arial"/>
          <w:color w:val="FF0000"/>
          <w:sz w:val="20"/>
          <w:szCs w:val="20"/>
        </w:rPr>
      </w:pPr>
      <w:r w:rsidRPr="00233890">
        <w:rPr>
          <w:rFonts w:ascii="Arial" w:hAnsi="Arial" w:cs="Arial"/>
          <w:color w:val="FF0000"/>
          <w:sz w:val="20"/>
          <w:szCs w:val="20"/>
        </w:rPr>
        <w:t xml:space="preserve">The publication Members ‘Meetings by Mark von Dadelszen edition 3 shall be adopted as the definitive authority  for meetings and meeting procedure for guidance where problems arise. A copy of Member’s Meetings will be kept by the Executive in the hands of the secretary and will be available for all members of the Association.  </w:t>
      </w:r>
    </w:p>
    <w:p w14:paraId="589F46B4" w14:textId="77777777" w:rsidR="005E0850" w:rsidRDefault="00BA577C" w:rsidP="00FC0520">
      <w:pPr>
        <w:pStyle w:val="Heading3"/>
        <w:numPr>
          <w:ilvl w:val="0"/>
          <w:numId w:val="11"/>
        </w:numPr>
        <w:spacing w:before="0"/>
        <w:ind w:left="360"/>
        <w:rPr>
          <w:color w:val="FF0000"/>
        </w:rPr>
      </w:pPr>
      <w:r>
        <w:rPr>
          <w:rFonts w:ascii="Arial" w:hAnsi="Arial"/>
          <w:color w:val="FF0000"/>
          <w:sz w:val="26"/>
        </w:rPr>
        <w:t>Minutes</w:t>
      </w:r>
    </w:p>
    <w:p w14:paraId="467EB2E9" w14:textId="1DC7EA4E" w:rsidR="005E0850" w:rsidRPr="00C72A9D" w:rsidRDefault="00BA577C">
      <w:pPr>
        <w:rPr>
          <w:color w:val="FF0000"/>
        </w:rPr>
      </w:pPr>
      <w:r>
        <w:rPr>
          <w:rFonts w:ascii="Arial" w:hAnsi="Arial"/>
          <w:color w:val="FF0000"/>
        </w:rPr>
        <w:t xml:space="preserve">The </w:t>
      </w:r>
      <w:r>
        <w:rPr>
          <w:rFonts w:ascii="Arial" w:hAnsi="Arial"/>
          <w:b/>
          <w:color w:val="FF0000"/>
        </w:rPr>
        <w:t>Society</w:t>
      </w:r>
      <w:r>
        <w:rPr>
          <w:rFonts w:ascii="Arial" w:hAnsi="Arial"/>
          <w:color w:val="FF0000"/>
        </w:rPr>
        <w:t xml:space="preserve"> must keep minutes of all </w:t>
      </w:r>
      <w:r>
        <w:rPr>
          <w:rFonts w:ascii="Arial" w:hAnsi="Arial"/>
          <w:b/>
          <w:color w:val="FF0000"/>
        </w:rPr>
        <w:t>General Meetings</w:t>
      </w:r>
      <w:r>
        <w:rPr>
          <w:rFonts w:ascii="Arial" w:hAnsi="Arial"/>
          <w:color w:val="FF0000"/>
        </w:rPr>
        <w:t>.</w:t>
      </w:r>
    </w:p>
    <w:p w14:paraId="05A2601A" w14:textId="221FEFF8" w:rsidR="005E0850" w:rsidRDefault="00BA577C" w:rsidP="00FC0520">
      <w:pPr>
        <w:pStyle w:val="Heading3"/>
        <w:numPr>
          <w:ilvl w:val="0"/>
          <w:numId w:val="11"/>
        </w:numPr>
        <w:spacing w:before="0"/>
        <w:ind w:left="360"/>
        <w:rPr>
          <w:color w:val="FF0000"/>
        </w:rPr>
      </w:pPr>
      <w:r>
        <w:rPr>
          <w:rFonts w:ascii="Arial" w:hAnsi="Arial"/>
          <w:color w:val="FF0000"/>
          <w:sz w:val="26"/>
        </w:rPr>
        <w:t>Annual General Meetings</w:t>
      </w:r>
    </w:p>
    <w:p w14:paraId="58394A1C" w14:textId="77777777" w:rsidR="00B254DD" w:rsidRPr="00233890" w:rsidRDefault="00BA577C" w:rsidP="00FC0520">
      <w:pPr>
        <w:pStyle w:val="ListParagraph"/>
        <w:numPr>
          <w:ilvl w:val="0"/>
          <w:numId w:val="19"/>
        </w:numPr>
        <w:spacing w:after="120"/>
        <w:ind w:left="547"/>
        <w:contextualSpacing w:val="0"/>
        <w:rPr>
          <w:color w:val="FF0000"/>
          <w:sz w:val="20"/>
          <w:szCs w:val="20"/>
        </w:rPr>
      </w:pPr>
      <w:r w:rsidRPr="00233890">
        <w:rPr>
          <w:rFonts w:ascii="Arial" w:hAnsi="Arial"/>
          <w:color w:val="FF0000"/>
          <w:sz w:val="20"/>
          <w:szCs w:val="20"/>
        </w:rPr>
        <w:t xml:space="preserve">An </w:t>
      </w:r>
      <w:r w:rsidRPr="00233890">
        <w:rPr>
          <w:rFonts w:ascii="Arial" w:hAnsi="Arial"/>
          <w:b/>
          <w:color w:val="FF0000"/>
          <w:sz w:val="20"/>
          <w:szCs w:val="20"/>
        </w:rPr>
        <w:t>Annual General Meeting</w:t>
      </w:r>
      <w:r w:rsidRPr="00233890">
        <w:rPr>
          <w:rFonts w:ascii="Arial" w:hAnsi="Arial"/>
          <w:color w:val="FF0000"/>
          <w:sz w:val="20"/>
          <w:szCs w:val="20"/>
        </w:rPr>
        <w:t xml:space="preserve"> shall be held once a year on a date and at a location and/or using any electronic communication determined by the </w:t>
      </w:r>
      <w:r w:rsidRPr="00233890">
        <w:rPr>
          <w:rFonts w:ascii="Arial" w:hAnsi="Arial"/>
          <w:b/>
          <w:color w:val="FF0000"/>
          <w:sz w:val="20"/>
          <w:szCs w:val="20"/>
        </w:rPr>
        <w:t xml:space="preserve">Committee </w:t>
      </w:r>
      <w:r w:rsidRPr="00233890">
        <w:rPr>
          <w:rFonts w:ascii="Arial" w:hAnsi="Arial"/>
          <w:color w:val="FF0000"/>
          <w:sz w:val="20"/>
          <w:szCs w:val="20"/>
        </w:rPr>
        <w:t xml:space="preserve">and consistent with any requirements in the </w:t>
      </w:r>
      <w:r w:rsidRPr="00233890">
        <w:rPr>
          <w:rFonts w:ascii="Arial" w:hAnsi="Arial"/>
          <w:b/>
          <w:color w:val="FF0000"/>
          <w:sz w:val="20"/>
          <w:szCs w:val="20"/>
        </w:rPr>
        <w:t>Act</w:t>
      </w:r>
      <w:r w:rsidRPr="00233890">
        <w:rPr>
          <w:rFonts w:ascii="Arial" w:hAnsi="Arial"/>
          <w:color w:val="FF0000"/>
          <w:sz w:val="20"/>
          <w:szCs w:val="20"/>
        </w:rPr>
        <w:t xml:space="preserve">, and the </w:t>
      </w:r>
      <w:r w:rsidRPr="00233890">
        <w:rPr>
          <w:rFonts w:ascii="Arial" w:hAnsi="Arial"/>
          <w:b/>
          <w:color w:val="FF0000"/>
          <w:sz w:val="20"/>
          <w:szCs w:val="20"/>
        </w:rPr>
        <w:t>Constitution</w:t>
      </w:r>
      <w:r w:rsidRPr="00233890">
        <w:rPr>
          <w:rFonts w:ascii="Arial" w:hAnsi="Arial"/>
          <w:color w:val="FF0000"/>
          <w:sz w:val="20"/>
          <w:szCs w:val="20"/>
        </w:rPr>
        <w:t xml:space="preserve"> relating to the procedure to be followed at </w:t>
      </w:r>
      <w:r w:rsidRPr="00233890">
        <w:rPr>
          <w:rFonts w:ascii="Arial" w:hAnsi="Arial"/>
          <w:b/>
          <w:color w:val="FF0000"/>
          <w:sz w:val="20"/>
          <w:szCs w:val="20"/>
        </w:rPr>
        <w:t>General Meetings</w:t>
      </w:r>
      <w:r w:rsidRPr="00233890">
        <w:rPr>
          <w:rFonts w:ascii="Arial" w:hAnsi="Arial"/>
          <w:color w:val="FF0000"/>
          <w:sz w:val="20"/>
          <w:szCs w:val="20"/>
        </w:rPr>
        <w:t xml:space="preserve"> shall apply.</w:t>
      </w:r>
    </w:p>
    <w:p w14:paraId="60A77CAB" w14:textId="77777777" w:rsidR="00687167" w:rsidRPr="00233890" w:rsidRDefault="00BA577C" w:rsidP="00687167">
      <w:pPr>
        <w:pStyle w:val="ListParagraph"/>
        <w:numPr>
          <w:ilvl w:val="0"/>
          <w:numId w:val="19"/>
        </w:numPr>
        <w:spacing w:after="120"/>
        <w:ind w:left="547"/>
        <w:contextualSpacing w:val="0"/>
        <w:rPr>
          <w:color w:val="FF0000"/>
          <w:sz w:val="20"/>
          <w:szCs w:val="20"/>
        </w:rPr>
      </w:pPr>
      <w:r w:rsidRPr="00233890">
        <w:rPr>
          <w:rFonts w:ascii="Arial" w:hAnsi="Arial"/>
          <w:color w:val="FF0000"/>
          <w:sz w:val="20"/>
          <w:szCs w:val="20"/>
        </w:rPr>
        <w:t xml:space="preserve">The </w:t>
      </w:r>
      <w:r w:rsidRPr="00233890">
        <w:rPr>
          <w:rFonts w:ascii="Arial" w:hAnsi="Arial"/>
          <w:b/>
          <w:color w:val="FF0000"/>
          <w:sz w:val="20"/>
          <w:szCs w:val="20"/>
        </w:rPr>
        <w:t>Annual General Meeting</w:t>
      </w:r>
      <w:r w:rsidRPr="00233890">
        <w:rPr>
          <w:rFonts w:ascii="Arial" w:hAnsi="Arial"/>
          <w:color w:val="FF0000"/>
          <w:sz w:val="20"/>
          <w:szCs w:val="20"/>
        </w:rPr>
        <w:t xml:space="preserve"> must be held no later than the earlier of the following</w:t>
      </w:r>
      <w:r w:rsidR="00ED03AB" w:rsidRPr="00233890">
        <w:rPr>
          <w:rFonts w:ascii="Arial" w:hAnsi="Arial"/>
          <w:color w:val="FF0000"/>
          <w:sz w:val="20"/>
          <w:szCs w:val="20"/>
        </w:rPr>
        <w:t xml:space="preserve">: </w:t>
      </w:r>
      <w:r w:rsidRPr="00233890">
        <w:rPr>
          <w:rFonts w:ascii="Arial" w:hAnsi="Arial"/>
          <w:color w:val="FF0000"/>
          <w:sz w:val="20"/>
          <w:szCs w:val="20"/>
        </w:rPr>
        <w:t xml:space="preserve">6 months after the balance date of the </w:t>
      </w:r>
      <w:r w:rsidRPr="00233890">
        <w:rPr>
          <w:rFonts w:ascii="Arial" w:hAnsi="Arial"/>
          <w:b/>
          <w:color w:val="FF0000"/>
          <w:sz w:val="20"/>
          <w:szCs w:val="20"/>
        </w:rPr>
        <w:t>Society</w:t>
      </w:r>
      <w:r w:rsidR="00ED03AB" w:rsidRPr="00233890">
        <w:rPr>
          <w:rFonts w:ascii="Arial" w:hAnsi="Arial"/>
          <w:b/>
          <w:color w:val="FF0000"/>
          <w:sz w:val="20"/>
          <w:szCs w:val="20"/>
        </w:rPr>
        <w:t xml:space="preserve"> </w:t>
      </w:r>
      <w:r w:rsidR="00ED03AB" w:rsidRPr="00233890">
        <w:rPr>
          <w:rFonts w:ascii="Arial" w:hAnsi="Arial"/>
          <w:bCs/>
          <w:color w:val="FF0000"/>
          <w:sz w:val="20"/>
          <w:szCs w:val="20"/>
        </w:rPr>
        <w:t xml:space="preserve">or </w:t>
      </w:r>
      <w:r w:rsidRPr="00233890">
        <w:rPr>
          <w:rFonts w:ascii="Arial" w:hAnsi="Arial"/>
          <w:color w:val="FF0000"/>
          <w:sz w:val="20"/>
          <w:szCs w:val="20"/>
        </w:rPr>
        <w:t>15 months after the previous annual meeting</w:t>
      </w:r>
    </w:p>
    <w:p w14:paraId="539AC2A0" w14:textId="0A6249A7" w:rsidR="00687167" w:rsidRPr="00233890" w:rsidRDefault="00687167" w:rsidP="00687167">
      <w:pPr>
        <w:pStyle w:val="ListParagraph"/>
        <w:numPr>
          <w:ilvl w:val="0"/>
          <w:numId w:val="19"/>
        </w:numPr>
        <w:spacing w:after="120"/>
        <w:ind w:left="547"/>
        <w:contextualSpacing w:val="0"/>
        <w:rPr>
          <w:rFonts w:ascii="Arial" w:hAnsi="Arial" w:cs="Arial"/>
          <w:sz w:val="20"/>
          <w:szCs w:val="20"/>
        </w:rPr>
      </w:pPr>
      <w:r w:rsidRPr="00233890">
        <w:rPr>
          <w:rFonts w:ascii="Arial" w:hAnsi="Arial" w:cs="Arial"/>
          <w:sz w:val="20"/>
          <w:szCs w:val="20"/>
        </w:rPr>
        <w:t>The Annual General Meeting shall be held immediately prior to the August General Meeting Motion on Notice must be in writing and in the hands of the Secretary at least 14 days prior to the date of the AGM</w:t>
      </w:r>
    </w:p>
    <w:p w14:paraId="436CCFF2" w14:textId="69FDFE21" w:rsidR="00687167" w:rsidRPr="00233890" w:rsidRDefault="00687167" w:rsidP="00687167">
      <w:pPr>
        <w:pStyle w:val="ListParagraph"/>
        <w:numPr>
          <w:ilvl w:val="0"/>
          <w:numId w:val="19"/>
        </w:numPr>
        <w:spacing w:after="0"/>
        <w:ind w:left="547"/>
        <w:contextualSpacing w:val="0"/>
        <w:rPr>
          <w:rFonts w:ascii="Arial" w:hAnsi="Arial" w:cs="Arial"/>
          <w:sz w:val="20"/>
          <w:szCs w:val="20"/>
        </w:rPr>
      </w:pPr>
      <w:r w:rsidRPr="00233890">
        <w:rPr>
          <w:rFonts w:ascii="Arial" w:hAnsi="Arial" w:cs="Arial"/>
          <w:sz w:val="20"/>
          <w:szCs w:val="20"/>
        </w:rPr>
        <w:t xml:space="preserve">At least </w:t>
      </w:r>
      <w:r w:rsidR="00007550" w:rsidRPr="00007550">
        <w:rPr>
          <w:rFonts w:ascii="Arial" w:hAnsi="Arial" w:cs="Arial"/>
          <w:color w:val="00B050"/>
          <w:sz w:val="20"/>
          <w:szCs w:val="20"/>
        </w:rPr>
        <w:t>3 calendar</w:t>
      </w:r>
      <w:r w:rsidRPr="00007550">
        <w:rPr>
          <w:rFonts w:ascii="Arial" w:hAnsi="Arial" w:cs="Arial"/>
          <w:color w:val="00B050"/>
          <w:sz w:val="20"/>
          <w:szCs w:val="20"/>
        </w:rPr>
        <w:t xml:space="preserve"> days </w:t>
      </w:r>
      <w:r w:rsidRPr="00233890">
        <w:rPr>
          <w:rFonts w:ascii="Arial" w:hAnsi="Arial" w:cs="Arial"/>
          <w:sz w:val="20"/>
          <w:szCs w:val="20"/>
        </w:rPr>
        <w:t>before the Annual General Meeting the secretary shall send to all members written (or email) notice including the Chairperson’s annual report, statement of accounts, list of current financial members and motions to be considered including:</w:t>
      </w:r>
    </w:p>
    <w:p w14:paraId="40725686" w14:textId="77777777" w:rsidR="00687167" w:rsidRPr="00233890" w:rsidRDefault="00687167" w:rsidP="00687167">
      <w:pPr>
        <w:pStyle w:val="ListParagraph"/>
        <w:numPr>
          <w:ilvl w:val="2"/>
          <w:numId w:val="19"/>
        </w:numPr>
        <w:spacing w:after="0" w:line="240" w:lineRule="auto"/>
        <w:ind w:left="1440" w:hanging="630"/>
        <w:rPr>
          <w:rFonts w:ascii="Arial" w:hAnsi="Arial" w:cs="Arial"/>
          <w:sz w:val="20"/>
          <w:szCs w:val="20"/>
        </w:rPr>
      </w:pPr>
      <w:r w:rsidRPr="00233890">
        <w:rPr>
          <w:rFonts w:ascii="Arial" w:hAnsi="Arial" w:cs="Arial"/>
          <w:sz w:val="20"/>
          <w:szCs w:val="20"/>
        </w:rPr>
        <w:t>Nominations for Officers and Executive Members</w:t>
      </w:r>
    </w:p>
    <w:p w14:paraId="7D6E23D3" w14:textId="77777777" w:rsidR="00687167" w:rsidRPr="00233890" w:rsidRDefault="00687167" w:rsidP="00687167">
      <w:pPr>
        <w:pStyle w:val="ListParagraph"/>
        <w:numPr>
          <w:ilvl w:val="2"/>
          <w:numId w:val="19"/>
        </w:numPr>
        <w:spacing w:after="0" w:line="240" w:lineRule="auto"/>
        <w:ind w:left="1440" w:hanging="630"/>
        <w:rPr>
          <w:rFonts w:ascii="Arial" w:hAnsi="Arial" w:cs="Arial"/>
          <w:sz w:val="20"/>
          <w:szCs w:val="20"/>
        </w:rPr>
      </w:pPr>
      <w:r w:rsidRPr="00233890">
        <w:rPr>
          <w:rFonts w:ascii="Arial" w:hAnsi="Arial" w:cs="Arial"/>
          <w:sz w:val="20"/>
          <w:szCs w:val="20"/>
        </w:rPr>
        <w:t>Honorarium to be paid</w:t>
      </w:r>
    </w:p>
    <w:p w14:paraId="05614AFE" w14:textId="77777777" w:rsidR="00687167" w:rsidRPr="00233890" w:rsidRDefault="00687167" w:rsidP="00687167">
      <w:pPr>
        <w:pStyle w:val="ListParagraph"/>
        <w:numPr>
          <w:ilvl w:val="2"/>
          <w:numId w:val="19"/>
        </w:numPr>
        <w:spacing w:after="0" w:line="240" w:lineRule="auto"/>
        <w:ind w:left="1440" w:hanging="630"/>
        <w:rPr>
          <w:rFonts w:ascii="Arial" w:hAnsi="Arial" w:cs="Arial"/>
          <w:sz w:val="20"/>
          <w:szCs w:val="20"/>
        </w:rPr>
      </w:pPr>
      <w:r w:rsidRPr="00233890">
        <w:rPr>
          <w:rFonts w:ascii="Arial" w:hAnsi="Arial" w:cs="Arial"/>
          <w:sz w:val="20"/>
          <w:szCs w:val="20"/>
        </w:rPr>
        <w:t>Amount of annual fee</w:t>
      </w:r>
    </w:p>
    <w:p w14:paraId="2A6EF854" w14:textId="549FA45D" w:rsidR="009561A3" w:rsidRPr="00233890" w:rsidRDefault="00687167" w:rsidP="009561A3">
      <w:pPr>
        <w:pStyle w:val="ListParagraph"/>
        <w:numPr>
          <w:ilvl w:val="2"/>
          <w:numId w:val="19"/>
        </w:numPr>
        <w:spacing w:after="0" w:line="240" w:lineRule="auto"/>
        <w:ind w:left="1440" w:hanging="630"/>
        <w:rPr>
          <w:rFonts w:ascii="Arial" w:hAnsi="Arial" w:cs="Arial"/>
          <w:sz w:val="20"/>
          <w:szCs w:val="20"/>
        </w:rPr>
      </w:pPr>
      <w:r w:rsidRPr="00233890">
        <w:rPr>
          <w:rFonts w:ascii="Arial" w:hAnsi="Arial" w:cs="Arial"/>
          <w:sz w:val="20"/>
          <w:szCs w:val="20"/>
        </w:rPr>
        <w:t>Appointment of a qualified person to review the Associations books</w:t>
      </w:r>
    </w:p>
    <w:p w14:paraId="7DC6D888" w14:textId="10815186" w:rsidR="009561A3" w:rsidRPr="00233890" w:rsidRDefault="009561A3" w:rsidP="009561A3">
      <w:pPr>
        <w:pStyle w:val="ListParagraph"/>
        <w:numPr>
          <w:ilvl w:val="0"/>
          <w:numId w:val="19"/>
        </w:numPr>
        <w:spacing w:after="0"/>
        <w:ind w:left="547"/>
        <w:contextualSpacing w:val="0"/>
        <w:rPr>
          <w:rFonts w:ascii="Arial" w:hAnsi="Arial" w:cs="Arial"/>
          <w:sz w:val="20"/>
          <w:szCs w:val="20"/>
        </w:rPr>
      </w:pPr>
      <w:r w:rsidRPr="00233890">
        <w:rPr>
          <w:rFonts w:ascii="Arial" w:hAnsi="Arial" w:cs="Arial"/>
          <w:sz w:val="20"/>
          <w:szCs w:val="20"/>
        </w:rPr>
        <w:t>Three Officers plus seven financial members of the Society shall form a quorum at the AGM</w:t>
      </w:r>
    </w:p>
    <w:p w14:paraId="3E99D058" w14:textId="7E39783E" w:rsidR="005E0850" w:rsidRPr="00233890" w:rsidRDefault="00BA577C" w:rsidP="00FC0520">
      <w:pPr>
        <w:pStyle w:val="ListParagraph"/>
        <w:numPr>
          <w:ilvl w:val="0"/>
          <w:numId w:val="19"/>
        </w:numPr>
        <w:spacing w:after="0"/>
        <w:ind w:left="547"/>
        <w:contextualSpacing w:val="0"/>
        <w:rPr>
          <w:color w:val="FF0000"/>
          <w:sz w:val="20"/>
          <w:szCs w:val="20"/>
        </w:rPr>
      </w:pPr>
      <w:r w:rsidRPr="00233890">
        <w:rPr>
          <w:rFonts w:ascii="Arial" w:hAnsi="Arial"/>
          <w:color w:val="FF0000"/>
          <w:sz w:val="20"/>
          <w:szCs w:val="20"/>
        </w:rPr>
        <w:t xml:space="preserve">The business of an </w:t>
      </w:r>
      <w:r w:rsidRPr="00233890">
        <w:rPr>
          <w:rFonts w:ascii="Arial" w:hAnsi="Arial"/>
          <w:b/>
          <w:color w:val="FF0000"/>
          <w:sz w:val="20"/>
          <w:szCs w:val="20"/>
        </w:rPr>
        <w:t>Annual General Meeting</w:t>
      </w:r>
      <w:r w:rsidRPr="00233890">
        <w:rPr>
          <w:rFonts w:ascii="Arial" w:hAnsi="Arial"/>
          <w:color w:val="FF0000"/>
          <w:sz w:val="20"/>
          <w:szCs w:val="20"/>
        </w:rPr>
        <w:t xml:space="preserve"> shall be to</w:t>
      </w:r>
      <w:r w:rsidR="00ED03AB" w:rsidRPr="00233890">
        <w:rPr>
          <w:rFonts w:ascii="Arial" w:hAnsi="Arial"/>
          <w:color w:val="FF0000"/>
          <w:sz w:val="20"/>
          <w:szCs w:val="20"/>
        </w:rPr>
        <w:t>:</w:t>
      </w:r>
    </w:p>
    <w:p w14:paraId="2DDA873A" w14:textId="77777777" w:rsidR="005E0850" w:rsidRPr="00233890" w:rsidRDefault="00BA577C" w:rsidP="00FC0520">
      <w:pPr>
        <w:numPr>
          <w:ilvl w:val="0"/>
          <w:numId w:val="21"/>
        </w:numPr>
        <w:spacing w:after="0"/>
        <w:rPr>
          <w:color w:val="FF0000"/>
          <w:sz w:val="20"/>
          <w:szCs w:val="20"/>
        </w:rPr>
      </w:pPr>
      <w:r w:rsidRPr="00233890">
        <w:rPr>
          <w:rFonts w:ascii="Arial" w:hAnsi="Arial"/>
          <w:color w:val="FF0000"/>
          <w:sz w:val="20"/>
          <w:szCs w:val="20"/>
        </w:rPr>
        <w:t xml:space="preserve">confirm the minutes of the last </w:t>
      </w:r>
      <w:r w:rsidRPr="00233890">
        <w:rPr>
          <w:rFonts w:ascii="Arial" w:hAnsi="Arial"/>
          <w:b/>
          <w:color w:val="FF0000"/>
          <w:sz w:val="20"/>
          <w:szCs w:val="20"/>
        </w:rPr>
        <w:t>Annual General Meeting</w:t>
      </w:r>
      <w:r w:rsidRPr="00233890">
        <w:rPr>
          <w:rFonts w:ascii="Arial" w:hAnsi="Arial"/>
          <w:color w:val="FF0000"/>
          <w:sz w:val="20"/>
          <w:szCs w:val="20"/>
        </w:rPr>
        <w:t xml:space="preserve"> and any </w:t>
      </w:r>
      <w:r w:rsidRPr="00233890">
        <w:rPr>
          <w:rFonts w:ascii="Arial" w:hAnsi="Arial"/>
          <w:b/>
          <w:color w:val="FF0000"/>
          <w:sz w:val="20"/>
          <w:szCs w:val="20"/>
        </w:rPr>
        <w:t>Special General Meeting</w:t>
      </w:r>
      <w:r w:rsidRPr="00233890">
        <w:rPr>
          <w:rFonts w:ascii="Arial" w:hAnsi="Arial"/>
          <w:color w:val="FF0000"/>
          <w:sz w:val="20"/>
          <w:szCs w:val="20"/>
        </w:rPr>
        <w:t xml:space="preserve">(s) held since the last </w:t>
      </w:r>
      <w:r w:rsidRPr="00233890">
        <w:rPr>
          <w:rFonts w:ascii="Arial" w:hAnsi="Arial"/>
          <w:b/>
          <w:color w:val="FF0000"/>
          <w:sz w:val="20"/>
          <w:szCs w:val="20"/>
        </w:rPr>
        <w:t>Annual General Meeting</w:t>
      </w:r>
      <w:r w:rsidRPr="00233890">
        <w:rPr>
          <w:rFonts w:ascii="Arial" w:hAnsi="Arial"/>
          <w:color w:val="FF0000"/>
          <w:sz w:val="20"/>
          <w:szCs w:val="20"/>
        </w:rPr>
        <w:t>,</w:t>
      </w:r>
    </w:p>
    <w:p w14:paraId="33828BF2" w14:textId="77777777" w:rsidR="005E0850" w:rsidRPr="00233890" w:rsidRDefault="00BA577C" w:rsidP="00FC0520">
      <w:pPr>
        <w:numPr>
          <w:ilvl w:val="0"/>
          <w:numId w:val="21"/>
        </w:numPr>
        <w:spacing w:after="0"/>
        <w:rPr>
          <w:color w:val="FF0000"/>
          <w:sz w:val="20"/>
          <w:szCs w:val="20"/>
        </w:rPr>
      </w:pPr>
      <w:r w:rsidRPr="00233890">
        <w:rPr>
          <w:rFonts w:ascii="Arial" w:hAnsi="Arial"/>
          <w:color w:val="FF0000"/>
          <w:sz w:val="20"/>
          <w:szCs w:val="20"/>
        </w:rPr>
        <w:t xml:space="preserve">adopt the annual report on the operations and affairs of the </w:t>
      </w:r>
      <w:r w:rsidRPr="00233890">
        <w:rPr>
          <w:rFonts w:ascii="Arial" w:hAnsi="Arial"/>
          <w:b/>
          <w:color w:val="FF0000"/>
          <w:sz w:val="20"/>
          <w:szCs w:val="20"/>
        </w:rPr>
        <w:t>Society</w:t>
      </w:r>
      <w:r w:rsidRPr="00233890">
        <w:rPr>
          <w:rFonts w:ascii="Arial" w:hAnsi="Arial"/>
          <w:color w:val="FF0000"/>
          <w:sz w:val="20"/>
          <w:szCs w:val="20"/>
        </w:rPr>
        <w:t>,</w:t>
      </w:r>
    </w:p>
    <w:p w14:paraId="323F8E85" w14:textId="77777777" w:rsidR="005E0850" w:rsidRPr="00233890" w:rsidRDefault="00BA577C" w:rsidP="00FC0520">
      <w:pPr>
        <w:numPr>
          <w:ilvl w:val="0"/>
          <w:numId w:val="21"/>
        </w:numPr>
        <w:spacing w:after="0"/>
        <w:rPr>
          <w:color w:val="FF0000"/>
          <w:sz w:val="20"/>
          <w:szCs w:val="20"/>
        </w:rPr>
      </w:pPr>
      <w:r w:rsidRPr="00233890">
        <w:rPr>
          <w:rFonts w:ascii="Arial" w:hAnsi="Arial"/>
          <w:color w:val="FF0000"/>
          <w:sz w:val="20"/>
          <w:szCs w:val="20"/>
        </w:rPr>
        <w:t xml:space="preserve">adopt the </w:t>
      </w:r>
      <w:r w:rsidRPr="00233890">
        <w:rPr>
          <w:rFonts w:ascii="Arial" w:hAnsi="Arial"/>
          <w:b/>
          <w:color w:val="FF0000"/>
          <w:sz w:val="20"/>
          <w:szCs w:val="20"/>
        </w:rPr>
        <w:t>Committee’s</w:t>
      </w:r>
      <w:r w:rsidRPr="00233890">
        <w:rPr>
          <w:rFonts w:ascii="Arial" w:hAnsi="Arial"/>
          <w:color w:val="FF0000"/>
          <w:sz w:val="20"/>
          <w:szCs w:val="20"/>
        </w:rPr>
        <w:t xml:space="preserve"> report on the finances of the </w:t>
      </w:r>
      <w:r w:rsidRPr="00233890">
        <w:rPr>
          <w:rFonts w:ascii="Arial" w:hAnsi="Arial"/>
          <w:b/>
          <w:color w:val="FF0000"/>
          <w:sz w:val="20"/>
          <w:szCs w:val="20"/>
        </w:rPr>
        <w:t>Society</w:t>
      </w:r>
      <w:r w:rsidRPr="00233890">
        <w:rPr>
          <w:rFonts w:ascii="Arial" w:hAnsi="Arial"/>
          <w:color w:val="FF0000"/>
          <w:sz w:val="20"/>
          <w:szCs w:val="20"/>
        </w:rPr>
        <w:t>, and the annual financial statements,</w:t>
      </w:r>
    </w:p>
    <w:p w14:paraId="4B4B425B" w14:textId="52A81DE8" w:rsidR="005E0850" w:rsidRPr="00233890" w:rsidRDefault="00BA577C" w:rsidP="00FC0520">
      <w:pPr>
        <w:numPr>
          <w:ilvl w:val="0"/>
          <w:numId w:val="21"/>
        </w:numPr>
        <w:spacing w:after="0"/>
        <w:rPr>
          <w:color w:val="FF0000"/>
          <w:sz w:val="20"/>
          <w:szCs w:val="20"/>
        </w:rPr>
      </w:pPr>
      <w:r w:rsidRPr="00233890">
        <w:rPr>
          <w:rFonts w:ascii="Arial" w:hAnsi="Arial"/>
          <w:color w:val="FF0000"/>
          <w:sz w:val="20"/>
          <w:szCs w:val="20"/>
        </w:rPr>
        <w:t>set any subscriptions</w:t>
      </w:r>
      <w:r w:rsidR="009561A3" w:rsidRPr="00233890">
        <w:rPr>
          <w:rFonts w:ascii="Arial" w:hAnsi="Arial"/>
          <w:color w:val="FF0000"/>
          <w:sz w:val="20"/>
          <w:szCs w:val="20"/>
        </w:rPr>
        <w:t xml:space="preserve"> and honorarium</w:t>
      </w:r>
      <w:r w:rsidRPr="00233890">
        <w:rPr>
          <w:rFonts w:ascii="Arial" w:hAnsi="Arial"/>
          <w:color w:val="FF0000"/>
          <w:sz w:val="20"/>
          <w:szCs w:val="20"/>
        </w:rPr>
        <w:t xml:space="preserve"> for the current financial year,</w:t>
      </w:r>
    </w:p>
    <w:p w14:paraId="213D862F" w14:textId="77777777" w:rsidR="005E0850" w:rsidRPr="00233890" w:rsidRDefault="00BA577C" w:rsidP="00FC0520">
      <w:pPr>
        <w:numPr>
          <w:ilvl w:val="0"/>
          <w:numId w:val="21"/>
        </w:numPr>
        <w:spacing w:after="0"/>
        <w:rPr>
          <w:color w:val="FF0000"/>
          <w:sz w:val="20"/>
          <w:szCs w:val="20"/>
        </w:rPr>
      </w:pPr>
      <w:r w:rsidRPr="00233890">
        <w:rPr>
          <w:rFonts w:ascii="Arial" w:hAnsi="Arial"/>
          <w:color w:val="FF0000"/>
          <w:sz w:val="20"/>
          <w:szCs w:val="20"/>
        </w:rPr>
        <w:t xml:space="preserve">consider any motions of which prior notice has been given to </w:t>
      </w:r>
      <w:r w:rsidRPr="00233890">
        <w:rPr>
          <w:rFonts w:ascii="Arial" w:hAnsi="Arial"/>
          <w:b/>
          <w:color w:val="FF0000"/>
          <w:sz w:val="20"/>
          <w:szCs w:val="20"/>
        </w:rPr>
        <w:t xml:space="preserve">Members </w:t>
      </w:r>
      <w:r w:rsidRPr="00233890">
        <w:rPr>
          <w:rFonts w:ascii="Arial" w:hAnsi="Arial"/>
          <w:color w:val="FF0000"/>
          <w:sz w:val="20"/>
          <w:szCs w:val="20"/>
        </w:rPr>
        <w:t>with notice of the</w:t>
      </w:r>
      <w:r w:rsidRPr="00233890">
        <w:rPr>
          <w:rFonts w:ascii="Arial" w:hAnsi="Arial"/>
          <w:b/>
          <w:color w:val="FF0000"/>
          <w:sz w:val="20"/>
          <w:szCs w:val="20"/>
        </w:rPr>
        <w:t xml:space="preserve"> Meeting</w:t>
      </w:r>
      <w:r w:rsidRPr="00233890">
        <w:rPr>
          <w:rFonts w:ascii="Arial" w:hAnsi="Arial"/>
          <w:color w:val="FF0000"/>
          <w:sz w:val="20"/>
          <w:szCs w:val="20"/>
        </w:rPr>
        <w:t>, and</w:t>
      </w:r>
    </w:p>
    <w:p w14:paraId="0B01F799" w14:textId="77777777" w:rsidR="00687167" w:rsidRPr="00233890" w:rsidRDefault="00BA577C" w:rsidP="00FC0520">
      <w:pPr>
        <w:numPr>
          <w:ilvl w:val="0"/>
          <w:numId w:val="21"/>
        </w:numPr>
        <w:spacing w:after="0"/>
        <w:rPr>
          <w:sz w:val="20"/>
          <w:szCs w:val="20"/>
        </w:rPr>
      </w:pPr>
      <w:r w:rsidRPr="00233890">
        <w:rPr>
          <w:rFonts w:ascii="Arial" w:hAnsi="Arial"/>
          <w:color w:val="FF0000"/>
          <w:sz w:val="20"/>
          <w:szCs w:val="20"/>
        </w:rPr>
        <w:t>consider any general business.</w:t>
      </w:r>
    </w:p>
    <w:p w14:paraId="63951727" w14:textId="195E7B45" w:rsidR="005E0850" w:rsidRPr="00233890" w:rsidRDefault="00BA577C" w:rsidP="00FC0520">
      <w:pPr>
        <w:pStyle w:val="ListParagraph"/>
        <w:numPr>
          <w:ilvl w:val="0"/>
          <w:numId w:val="19"/>
        </w:numPr>
        <w:spacing w:after="0"/>
        <w:ind w:left="540"/>
        <w:rPr>
          <w:color w:val="FF0000"/>
          <w:sz w:val="20"/>
          <w:szCs w:val="20"/>
        </w:rPr>
      </w:pPr>
      <w:r w:rsidRPr="00233890">
        <w:rPr>
          <w:rFonts w:ascii="Arial" w:hAnsi="Arial"/>
          <w:color w:val="FF0000"/>
          <w:sz w:val="20"/>
          <w:szCs w:val="20"/>
        </w:rPr>
        <w:t xml:space="preserve">The </w:t>
      </w:r>
      <w:r w:rsidRPr="00233890">
        <w:rPr>
          <w:rFonts w:ascii="Arial" w:hAnsi="Arial"/>
          <w:b/>
          <w:color w:val="FF0000"/>
          <w:sz w:val="20"/>
          <w:szCs w:val="20"/>
        </w:rPr>
        <w:t>Committee</w:t>
      </w:r>
      <w:r w:rsidRPr="00233890">
        <w:rPr>
          <w:rFonts w:ascii="Arial" w:hAnsi="Arial"/>
          <w:color w:val="FF0000"/>
          <w:sz w:val="20"/>
          <w:szCs w:val="20"/>
        </w:rPr>
        <w:t xml:space="preserve"> must, at each </w:t>
      </w:r>
      <w:r w:rsidRPr="00233890">
        <w:rPr>
          <w:rFonts w:ascii="Arial" w:hAnsi="Arial"/>
          <w:b/>
          <w:color w:val="FF0000"/>
          <w:sz w:val="20"/>
          <w:szCs w:val="20"/>
        </w:rPr>
        <w:t>Annual</w:t>
      </w:r>
      <w:r w:rsidRPr="00233890">
        <w:rPr>
          <w:rFonts w:ascii="Arial" w:hAnsi="Arial"/>
          <w:color w:val="FF0000"/>
          <w:sz w:val="20"/>
          <w:szCs w:val="20"/>
        </w:rPr>
        <w:t xml:space="preserve"> </w:t>
      </w:r>
      <w:r w:rsidRPr="00233890">
        <w:rPr>
          <w:rFonts w:ascii="Arial" w:hAnsi="Arial"/>
          <w:b/>
          <w:color w:val="FF0000"/>
          <w:sz w:val="20"/>
          <w:szCs w:val="20"/>
        </w:rPr>
        <w:t>General</w:t>
      </w:r>
      <w:r w:rsidRPr="00233890">
        <w:rPr>
          <w:rFonts w:ascii="Arial" w:hAnsi="Arial"/>
          <w:color w:val="FF0000"/>
          <w:sz w:val="20"/>
          <w:szCs w:val="20"/>
        </w:rPr>
        <w:t xml:space="preserve"> </w:t>
      </w:r>
      <w:r w:rsidRPr="00233890">
        <w:rPr>
          <w:rFonts w:ascii="Arial" w:hAnsi="Arial"/>
          <w:b/>
          <w:color w:val="FF0000"/>
          <w:sz w:val="20"/>
          <w:szCs w:val="20"/>
        </w:rPr>
        <w:t>Meeting</w:t>
      </w:r>
      <w:r w:rsidRPr="00233890">
        <w:rPr>
          <w:rFonts w:ascii="Arial" w:hAnsi="Arial"/>
          <w:color w:val="FF0000"/>
          <w:sz w:val="20"/>
          <w:szCs w:val="20"/>
        </w:rPr>
        <w:t>, present the following information</w:t>
      </w:r>
      <w:r w:rsidR="00B67F35" w:rsidRPr="00233890">
        <w:rPr>
          <w:rFonts w:ascii="Arial" w:hAnsi="Arial"/>
          <w:color w:val="FF0000"/>
          <w:sz w:val="20"/>
          <w:szCs w:val="20"/>
        </w:rPr>
        <w:t>:</w:t>
      </w:r>
    </w:p>
    <w:p w14:paraId="69A62774" w14:textId="77777777" w:rsidR="005E0850" w:rsidRPr="00233890" w:rsidRDefault="00BA577C" w:rsidP="00FC0520">
      <w:pPr>
        <w:numPr>
          <w:ilvl w:val="0"/>
          <w:numId w:val="22"/>
        </w:numPr>
        <w:spacing w:after="0"/>
        <w:rPr>
          <w:color w:val="FF0000"/>
          <w:sz w:val="20"/>
          <w:szCs w:val="20"/>
        </w:rPr>
      </w:pPr>
      <w:r w:rsidRPr="00233890">
        <w:rPr>
          <w:rFonts w:ascii="Arial" w:hAnsi="Arial"/>
          <w:color w:val="FF0000"/>
          <w:sz w:val="20"/>
          <w:szCs w:val="20"/>
        </w:rPr>
        <w:t xml:space="preserve">an annual report on the operation and affairs of the </w:t>
      </w:r>
      <w:r w:rsidRPr="00233890">
        <w:rPr>
          <w:rFonts w:ascii="Arial" w:hAnsi="Arial"/>
          <w:b/>
          <w:color w:val="FF0000"/>
          <w:sz w:val="20"/>
          <w:szCs w:val="20"/>
        </w:rPr>
        <w:t>Society</w:t>
      </w:r>
      <w:r w:rsidRPr="00233890">
        <w:rPr>
          <w:rFonts w:ascii="Arial" w:hAnsi="Arial"/>
          <w:color w:val="FF0000"/>
          <w:sz w:val="20"/>
          <w:szCs w:val="20"/>
        </w:rPr>
        <w:t xml:space="preserve"> during the most recently completed accounting period,</w:t>
      </w:r>
    </w:p>
    <w:p w14:paraId="264489C0" w14:textId="77777777" w:rsidR="005E0850" w:rsidRPr="00233890" w:rsidRDefault="00BA577C" w:rsidP="00FC0520">
      <w:pPr>
        <w:numPr>
          <w:ilvl w:val="0"/>
          <w:numId w:val="22"/>
        </w:numPr>
        <w:spacing w:after="0"/>
        <w:rPr>
          <w:color w:val="FF0000"/>
          <w:sz w:val="20"/>
          <w:szCs w:val="20"/>
        </w:rPr>
      </w:pPr>
      <w:r w:rsidRPr="00233890">
        <w:rPr>
          <w:rFonts w:ascii="Arial" w:hAnsi="Arial"/>
          <w:color w:val="FF0000"/>
          <w:sz w:val="20"/>
          <w:szCs w:val="20"/>
        </w:rPr>
        <w:t>the annual financial statements for that period, and</w:t>
      </w:r>
    </w:p>
    <w:p w14:paraId="1099B259" w14:textId="6AC39340" w:rsidR="005E0850" w:rsidRPr="00233890" w:rsidRDefault="00BA577C" w:rsidP="00DD4E0D">
      <w:pPr>
        <w:numPr>
          <w:ilvl w:val="0"/>
          <w:numId w:val="22"/>
        </w:numPr>
        <w:spacing w:after="0"/>
        <w:rPr>
          <w:color w:val="FF0000"/>
          <w:sz w:val="20"/>
          <w:szCs w:val="20"/>
        </w:rPr>
      </w:pPr>
      <w:r w:rsidRPr="00233890">
        <w:rPr>
          <w:rFonts w:ascii="Arial" w:hAnsi="Arial"/>
          <w:color w:val="FF0000"/>
          <w:sz w:val="20"/>
          <w:szCs w:val="20"/>
        </w:rPr>
        <w:t xml:space="preserve">notice of any disclosures of conflicts of interest made by </w:t>
      </w:r>
      <w:r w:rsidRPr="00233890">
        <w:rPr>
          <w:rFonts w:ascii="Arial" w:hAnsi="Arial"/>
          <w:b/>
          <w:color w:val="FF0000"/>
          <w:sz w:val="20"/>
          <w:szCs w:val="20"/>
        </w:rPr>
        <w:t>Officers</w:t>
      </w:r>
      <w:r w:rsidRPr="00233890">
        <w:rPr>
          <w:rFonts w:ascii="Arial" w:hAnsi="Arial"/>
          <w:color w:val="FF0000"/>
          <w:sz w:val="20"/>
          <w:szCs w:val="20"/>
        </w:rPr>
        <w:t xml:space="preserve"> during that period (including a summary of the matters, or types of matters, to which those disclosures relate).</w:t>
      </w:r>
    </w:p>
    <w:p w14:paraId="735BABB6" w14:textId="77777777" w:rsidR="005E0850" w:rsidRPr="008F3B92" w:rsidRDefault="00BA577C" w:rsidP="00DD4E0D">
      <w:pPr>
        <w:pStyle w:val="Heading2"/>
        <w:numPr>
          <w:ilvl w:val="0"/>
          <w:numId w:val="11"/>
        </w:numPr>
        <w:spacing w:before="240"/>
        <w:ind w:left="360"/>
        <w:rPr>
          <w:color w:val="FF0000"/>
        </w:rPr>
      </w:pPr>
      <w:r w:rsidRPr="008F3B92">
        <w:rPr>
          <w:rFonts w:ascii="Arial" w:hAnsi="Arial"/>
          <w:color w:val="FF0000"/>
        </w:rPr>
        <w:t>Committee</w:t>
      </w:r>
    </w:p>
    <w:p w14:paraId="129620B8" w14:textId="77777777" w:rsidR="00484B88" w:rsidRPr="00233890" w:rsidRDefault="00BA577C" w:rsidP="00FC0520">
      <w:pPr>
        <w:pStyle w:val="ListParagraph"/>
        <w:numPr>
          <w:ilvl w:val="0"/>
          <w:numId w:val="23"/>
        </w:numPr>
        <w:spacing w:after="120"/>
        <w:ind w:left="547"/>
        <w:contextualSpacing w:val="0"/>
        <w:rPr>
          <w:color w:val="FF0000"/>
          <w:sz w:val="20"/>
          <w:szCs w:val="20"/>
        </w:rPr>
      </w:pPr>
      <w:r w:rsidRPr="00233890">
        <w:rPr>
          <w:rFonts w:ascii="Arial" w:hAnsi="Arial"/>
          <w:color w:val="FF0000"/>
          <w:sz w:val="20"/>
          <w:szCs w:val="20"/>
        </w:rPr>
        <w:t xml:space="preserve">The </w:t>
      </w:r>
      <w:r w:rsidRPr="00233890">
        <w:rPr>
          <w:rFonts w:ascii="Arial" w:hAnsi="Arial"/>
          <w:b/>
          <w:color w:val="FF0000"/>
          <w:sz w:val="20"/>
          <w:szCs w:val="20"/>
        </w:rPr>
        <w:t>Committee</w:t>
      </w:r>
      <w:r w:rsidRPr="00233890">
        <w:rPr>
          <w:rFonts w:ascii="Arial" w:hAnsi="Arial"/>
          <w:color w:val="FF0000"/>
          <w:sz w:val="20"/>
          <w:szCs w:val="20"/>
        </w:rPr>
        <w:t xml:space="preserve"> will consist of </w:t>
      </w:r>
      <w:r w:rsidRPr="00233890">
        <w:rPr>
          <w:rFonts w:ascii="Arial" w:hAnsi="Arial"/>
          <w:color w:val="000000" w:themeColor="text1"/>
          <w:sz w:val="20"/>
          <w:szCs w:val="20"/>
        </w:rPr>
        <w:t xml:space="preserve">at least </w:t>
      </w:r>
      <w:r w:rsidR="00DE3F2E" w:rsidRPr="00233890">
        <w:rPr>
          <w:rFonts w:ascii="Arial" w:hAnsi="Arial"/>
          <w:color w:val="000000" w:themeColor="text1"/>
          <w:sz w:val="20"/>
          <w:szCs w:val="20"/>
          <w:highlight w:val="yellow"/>
        </w:rPr>
        <w:t>5</w:t>
      </w:r>
      <w:r w:rsidRPr="00233890">
        <w:rPr>
          <w:rFonts w:ascii="Arial" w:hAnsi="Arial"/>
          <w:color w:val="FF0000"/>
          <w:sz w:val="20"/>
          <w:szCs w:val="20"/>
        </w:rPr>
        <w:t xml:space="preserve"> </w:t>
      </w:r>
      <w:r w:rsidRPr="00233890">
        <w:rPr>
          <w:rFonts w:ascii="Arial" w:hAnsi="Arial"/>
          <w:b/>
          <w:color w:val="FF0000"/>
          <w:sz w:val="20"/>
          <w:szCs w:val="20"/>
        </w:rPr>
        <w:t>Officers</w:t>
      </w:r>
      <w:r w:rsidRPr="00233890">
        <w:rPr>
          <w:rFonts w:ascii="Arial" w:hAnsi="Arial"/>
          <w:color w:val="FF0000"/>
          <w:sz w:val="20"/>
          <w:szCs w:val="20"/>
        </w:rPr>
        <w:t xml:space="preserve"> and no more than</w:t>
      </w:r>
      <w:r w:rsidRPr="00233890">
        <w:rPr>
          <w:rFonts w:ascii="Arial" w:hAnsi="Arial"/>
          <w:color w:val="FF0000"/>
          <w:sz w:val="20"/>
          <w:szCs w:val="20"/>
          <w:lang w:val="en-NZ"/>
        </w:rPr>
        <w:t xml:space="preserve"> </w:t>
      </w:r>
      <w:r w:rsidR="00484B88" w:rsidRPr="00233890">
        <w:rPr>
          <w:rFonts w:ascii="Arial" w:hAnsi="Arial"/>
          <w:color w:val="000000" w:themeColor="text1"/>
          <w:sz w:val="20"/>
          <w:szCs w:val="20"/>
          <w:highlight w:val="yellow"/>
          <w:lang w:val="en-NZ"/>
        </w:rPr>
        <w:t>12</w:t>
      </w:r>
      <w:r w:rsidRPr="00233890">
        <w:rPr>
          <w:rFonts w:ascii="Arial" w:hAnsi="Arial"/>
          <w:color w:val="FF0000"/>
          <w:sz w:val="20"/>
          <w:szCs w:val="20"/>
          <w:lang w:val="en-NZ"/>
        </w:rPr>
        <w:t xml:space="preserve"> </w:t>
      </w:r>
      <w:r w:rsidRPr="00233890">
        <w:rPr>
          <w:rFonts w:ascii="Arial" w:hAnsi="Arial"/>
          <w:b/>
          <w:color w:val="FF0000"/>
          <w:sz w:val="20"/>
          <w:szCs w:val="20"/>
        </w:rPr>
        <w:t>Officers</w:t>
      </w:r>
      <w:r w:rsidRPr="00233890">
        <w:rPr>
          <w:rFonts w:ascii="Arial" w:hAnsi="Arial"/>
          <w:color w:val="FF0000"/>
          <w:sz w:val="20"/>
          <w:szCs w:val="20"/>
        </w:rPr>
        <w:t>.</w:t>
      </w:r>
    </w:p>
    <w:p w14:paraId="6AEC6035" w14:textId="348AE874" w:rsidR="00A1784D" w:rsidRPr="00233890" w:rsidRDefault="00BA577C" w:rsidP="00FC0520">
      <w:pPr>
        <w:pStyle w:val="ListParagraph"/>
        <w:numPr>
          <w:ilvl w:val="0"/>
          <w:numId w:val="23"/>
        </w:numPr>
        <w:spacing w:after="120"/>
        <w:ind w:left="547"/>
        <w:contextualSpacing w:val="0"/>
        <w:rPr>
          <w:color w:val="FF0000"/>
          <w:sz w:val="20"/>
          <w:szCs w:val="20"/>
        </w:rPr>
      </w:pPr>
      <w:r w:rsidRPr="00233890">
        <w:rPr>
          <w:rFonts w:ascii="Arial" w:hAnsi="Arial"/>
          <w:color w:val="FF0000"/>
          <w:sz w:val="20"/>
          <w:szCs w:val="20"/>
        </w:rPr>
        <w:t xml:space="preserve">A majority of the </w:t>
      </w:r>
      <w:r w:rsidRPr="00233890">
        <w:rPr>
          <w:rFonts w:ascii="Arial" w:hAnsi="Arial"/>
          <w:b/>
          <w:color w:val="FF0000"/>
          <w:sz w:val="20"/>
          <w:szCs w:val="20"/>
        </w:rPr>
        <w:t>Officers</w:t>
      </w:r>
      <w:r w:rsidRPr="00233890">
        <w:rPr>
          <w:rFonts w:ascii="Arial" w:hAnsi="Arial"/>
          <w:color w:val="FF0000"/>
          <w:sz w:val="20"/>
          <w:szCs w:val="20"/>
        </w:rPr>
        <w:t xml:space="preserve"> on the </w:t>
      </w:r>
      <w:r w:rsidRPr="00233890">
        <w:rPr>
          <w:rFonts w:ascii="Arial" w:hAnsi="Arial"/>
          <w:b/>
          <w:color w:val="FF0000"/>
          <w:sz w:val="20"/>
          <w:szCs w:val="20"/>
        </w:rPr>
        <w:t>Committee</w:t>
      </w:r>
      <w:r w:rsidRPr="00233890">
        <w:rPr>
          <w:rFonts w:ascii="Arial" w:hAnsi="Arial"/>
          <w:color w:val="FF0000"/>
          <w:sz w:val="20"/>
          <w:szCs w:val="20"/>
        </w:rPr>
        <w:t xml:space="preserve"> must be either:</w:t>
      </w:r>
      <w:r w:rsidR="00A1784D" w:rsidRPr="00233890">
        <w:rPr>
          <w:rFonts w:ascii="Arial" w:hAnsi="Arial"/>
          <w:color w:val="FF0000"/>
          <w:sz w:val="20"/>
          <w:szCs w:val="20"/>
        </w:rPr>
        <w:br/>
      </w:r>
      <w:r w:rsidR="00A1784D" w:rsidRPr="00233890">
        <w:rPr>
          <w:rFonts w:ascii="Arial" w:hAnsi="Arial"/>
          <w:b/>
          <w:color w:val="FF0000"/>
          <w:sz w:val="20"/>
          <w:szCs w:val="20"/>
        </w:rPr>
        <w:t xml:space="preserve"> - </w:t>
      </w:r>
      <w:r w:rsidRPr="00233890">
        <w:rPr>
          <w:rFonts w:ascii="Arial" w:hAnsi="Arial"/>
          <w:b/>
          <w:color w:val="FF0000"/>
          <w:sz w:val="20"/>
          <w:szCs w:val="20"/>
        </w:rPr>
        <w:t>Member</w:t>
      </w:r>
      <w:r w:rsidRPr="00233890">
        <w:rPr>
          <w:rFonts w:ascii="Arial" w:hAnsi="Arial"/>
          <w:color w:val="FF0000"/>
          <w:sz w:val="20"/>
          <w:szCs w:val="20"/>
        </w:rPr>
        <w:t xml:space="preserve">s of the </w:t>
      </w:r>
      <w:r w:rsidRPr="00233890">
        <w:rPr>
          <w:rFonts w:ascii="Arial" w:hAnsi="Arial"/>
          <w:b/>
          <w:color w:val="FF0000"/>
          <w:sz w:val="20"/>
          <w:szCs w:val="20"/>
        </w:rPr>
        <w:t>Society</w:t>
      </w:r>
      <w:r w:rsidRPr="00233890">
        <w:rPr>
          <w:rFonts w:ascii="Arial" w:hAnsi="Arial"/>
          <w:color w:val="FF0000"/>
          <w:sz w:val="20"/>
          <w:szCs w:val="20"/>
        </w:rPr>
        <w:t>, or</w:t>
      </w:r>
      <w:r w:rsidR="00A1784D" w:rsidRPr="00233890">
        <w:rPr>
          <w:rFonts w:ascii="Arial" w:hAnsi="Arial"/>
          <w:color w:val="FF0000"/>
          <w:sz w:val="20"/>
          <w:szCs w:val="20"/>
        </w:rPr>
        <w:br/>
        <w:t xml:space="preserve"> - </w:t>
      </w:r>
      <w:r w:rsidRPr="00233890">
        <w:rPr>
          <w:rFonts w:ascii="Arial" w:hAnsi="Arial"/>
          <w:color w:val="FF0000"/>
          <w:sz w:val="20"/>
          <w:szCs w:val="20"/>
        </w:rPr>
        <w:t xml:space="preserve">representatives of bodies corporate that are </w:t>
      </w:r>
      <w:r w:rsidRPr="00233890">
        <w:rPr>
          <w:rFonts w:ascii="Arial" w:hAnsi="Arial"/>
          <w:b/>
          <w:color w:val="FF0000"/>
          <w:sz w:val="20"/>
          <w:szCs w:val="20"/>
        </w:rPr>
        <w:t>Member</w:t>
      </w:r>
      <w:r w:rsidRPr="00233890">
        <w:rPr>
          <w:rFonts w:ascii="Arial" w:hAnsi="Arial"/>
          <w:color w:val="FF0000"/>
          <w:sz w:val="20"/>
          <w:szCs w:val="20"/>
        </w:rPr>
        <w:t xml:space="preserve">s of the </w:t>
      </w:r>
      <w:r w:rsidRPr="00233890">
        <w:rPr>
          <w:rFonts w:ascii="Arial" w:hAnsi="Arial"/>
          <w:b/>
          <w:color w:val="FF0000"/>
          <w:sz w:val="20"/>
          <w:szCs w:val="20"/>
        </w:rPr>
        <w:t>Society</w:t>
      </w:r>
      <w:r w:rsidRPr="00233890">
        <w:rPr>
          <w:rFonts w:ascii="Arial" w:hAnsi="Arial"/>
          <w:color w:val="FF0000"/>
          <w:sz w:val="20"/>
          <w:szCs w:val="20"/>
        </w:rPr>
        <w:t>.</w:t>
      </w:r>
    </w:p>
    <w:p w14:paraId="72241FAA" w14:textId="77777777" w:rsidR="00A1784D" w:rsidRPr="00233890" w:rsidRDefault="00BA577C" w:rsidP="00FC0520">
      <w:pPr>
        <w:pStyle w:val="ListParagraph"/>
        <w:numPr>
          <w:ilvl w:val="0"/>
          <w:numId w:val="23"/>
        </w:numPr>
        <w:spacing w:after="120"/>
        <w:ind w:left="547"/>
        <w:contextualSpacing w:val="0"/>
        <w:rPr>
          <w:color w:val="FF0000"/>
          <w:sz w:val="20"/>
          <w:szCs w:val="20"/>
        </w:rPr>
      </w:pPr>
      <w:r w:rsidRPr="00233890">
        <w:rPr>
          <w:rFonts w:ascii="Arial" w:hAnsi="Arial"/>
          <w:color w:val="FF0000"/>
          <w:sz w:val="20"/>
          <w:szCs w:val="20"/>
        </w:rPr>
        <w:t xml:space="preserve">From the end of each </w:t>
      </w:r>
      <w:r w:rsidRPr="00233890">
        <w:rPr>
          <w:rFonts w:ascii="Arial" w:hAnsi="Arial"/>
          <w:b/>
          <w:color w:val="FF0000"/>
          <w:sz w:val="20"/>
          <w:szCs w:val="20"/>
        </w:rPr>
        <w:t>Annual General Meeting</w:t>
      </w:r>
      <w:r w:rsidRPr="00233890">
        <w:rPr>
          <w:rFonts w:ascii="Arial" w:hAnsi="Arial"/>
          <w:color w:val="FF0000"/>
          <w:sz w:val="20"/>
          <w:szCs w:val="20"/>
        </w:rPr>
        <w:t xml:space="preserve"> until the end of the next, the </w:t>
      </w:r>
      <w:r w:rsidRPr="00233890">
        <w:rPr>
          <w:rFonts w:ascii="Arial" w:hAnsi="Arial"/>
          <w:b/>
          <w:color w:val="FF0000"/>
          <w:sz w:val="20"/>
          <w:szCs w:val="20"/>
        </w:rPr>
        <w:t>Society</w:t>
      </w:r>
      <w:r w:rsidRPr="00233890">
        <w:rPr>
          <w:rFonts w:ascii="Arial" w:hAnsi="Arial"/>
          <w:color w:val="FF0000"/>
          <w:sz w:val="20"/>
          <w:szCs w:val="20"/>
        </w:rPr>
        <w:t xml:space="preserve"> shall be managed by, or under the direction or supervision of, the </w:t>
      </w:r>
      <w:r w:rsidRPr="00233890">
        <w:rPr>
          <w:rFonts w:ascii="Arial" w:hAnsi="Arial"/>
          <w:b/>
          <w:color w:val="FF0000"/>
          <w:sz w:val="20"/>
          <w:szCs w:val="20"/>
        </w:rPr>
        <w:t>Committee</w:t>
      </w:r>
      <w:r w:rsidRPr="00233890">
        <w:rPr>
          <w:rFonts w:ascii="Arial" w:hAnsi="Arial"/>
          <w:color w:val="FF0000"/>
          <w:sz w:val="20"/>
          <w:szCs w:val="20"/>
        </w:rPr>
        <w:t xml:space="preserve">, in accordance with the Incorporated Societies Act 2022, any Regulations made under that </w:t>
      </w:r>
      <w:r w:rsidRPr="00233890">
        <w:rPr>
          <w:rFonts w:ascii="Arial" w:hAnsi="Arial"/>
          <w:b/>
          <w:color w:val="FF0000"/>
          <w:sz w:val="20"/>
          <w:szCs w:val="20"/>
        </w:rPr>
        <w:t>Act</w:t>
      </w:r>
      <w:r w:rsidRPr="00233890">
        <w:rPr>
          <w:rFonts w:ascii="Arial" w:hAnsi="Arial"/>
          <w:color w:val="FF0000"/>
          <w:sz w:val="20"/>
          <w:szCs w:val="20"/>
        </w:rPr>
        <w:t xml:space="preserve">, and this </w:t>
      </w:r>
      <w:r w:rsidRPr="00233890">
        <w:rPr>
          <w:rFonts w:ascii="Arial" w:hAnsi="Arial"/>
          <w:b/>
          <w:color w:val="FF0000"/>
          <w:sz w:val="20"/>
          <w:szCs w:val="20"/>
        </w:rPr>
        <w:t>Constitution</w:t>
      </w:r>
      <w:r w:rsidRPr="00233890">
        <w:rPr>
          <w:rFonts w:ascii="Arial" w:hAnsi="Arial"/>
          <w:color w:val="FF0000"/>
          <w:sz w:val="20"/>
          <w:szCs w:val="20"/>
        </w:rPr>
        <w:t>.</w:t>
      </w:r>
    </w:p>
    <w:p w14:paraId="04C5318F" w14:textId="2101E768" w:rsidR="005E0850" w:rsidRPr="00233890" w:rsidRDefault="00BA577C" w:rsidP="00FC0520">
      <w:pPr>
        <w:pStyle w:val="ListParagraph"/>
        <w:numPr>
          <w:ilvl w:val="0"/>
          <w:numId w:val="23"/>
        </w:numPr>
        <w:spacing w:after="120"/>
        <w:ind w:left="547"/>
        <w:contextualSpacing w:val="0"/>
        <w:rPr>
          <w:color w:val="FF0000"/>
          <w:sz w:val="20"/>
          <w:szCs w:val="20"/>
        </w:rPr>
      </w:pPr>
      <w:r w:rsidRPr="00233890">
        <w:rPr>
          <w:rFonts w:ascii="Arial" w:hAnsi="Arial"/>
          <w:color w:val="FF0000"/>
          <w:sz w:val="20"/>
          <w:szCs w:val="20"/>
        </w:rPr>
        <w:lastRenderedPageBreak/>
        <w:t xml:space="preserve">The </w:t>
      </w:r>
      <w:r w:rsidRPr="00233890">
        <w:rPr>
          <w:rFonts w:ascii="Arial" w:hAnsi="Arial"/>
          <w:b/>
          <w:color w:val="FF0000"/>
          <w:sz w:val="20"/>
          <w:szCs w:val="20"/>
        </w:rPr>
        <w:t>Committee</w:t>
      </w:r>
      <w:r w:rsidRPr="00233890">
        <w:rPr>
          <w:rFonts w:ascii="Arial" w:hAnsi="Arial"/>
          <w:color w:val="FF0000"/>
          <w:sz w:val="20"/>
          <w:szCs w:val="20"/>
        </w:rPr>
        <w:t xml:space="preserve"> has all the powers necessary for managing — and for directing and supervising the management of — the operation and affairs of the </w:t>
      </w:r>
      <w:r w:rsidRPr="00233890">
        <w:rPr>
          <w:rFonts w:ascii="Arial" w:hAnsi="Arial"/>
          <w:b/>
          <w:color w:val="FF0000"/>
          <w:sz w:val="20"/>
          <w:szCs w:val="20"/>
        </w:rPr>
        <w:t>Society</w:t>
      </w:r>
      <w:r w:rsidRPr="00233890">
        <w:rPr>
          <w:rFonts w:ascii="Arial" w:hAnsi="Arial"/>
          <w:color w:val="FF0000"/>
          <w:sz w:val="20"/>
          <w:szCs w:val="20"/>
        </w:rPr>
        <w:t xml:space="preserve">, subject to such modifications, exceptions, or limitations as are contained in the </w:t>
      </w:r>
      <w:r w:rsidRPr="00233890">
        <w:rPr>
          <w:rFonts w:ascii="Arial" w:hAnsi="Arial"/>
          <w:b/>
          <w:color w:val="FF0000"/>
          <w:sz w:val="20"/>
          <w:szCs w:val="20"/>
        </w:rPr>
        <w:t>Act</w:t>
      </w:r>
      <w:r w:rsidRPr="00233890">
        <w:rPr>
          <w:rFonts w:ascii="Arial" w:hAnsi="Arial"/>
          <w:color w:val="FF0000"/>
          <w:sz w:val="20"/>
          <w:szCs w:val="20"/>
        </w:rPr>
        <w:t xml:space="preserve"> or in this </w:t>
      </w:r>
      <w:r w:rsidRPr="00233890">
        <w:rPr>
          <w:rFonts w:ascii="Arial" w:hAnsi="Arial"/>
          <w:b/>
          <w:color w:val="FF0000"/>
          <w:sz w:val="20"/>
          <w:szCs w:val="20"/>
        </w:rPr>
        <w:t>Constitution</w:t>
      </w:r>
      <w:r w:rsidRPr="00233890">
        <w:rPr>
          <w:rFonts w:ascii="Arial" w:hAnsi="Arial"/>
          <w:color w:val="FF0000"/>
          <w:sz w:val="20"/>
          <w:szCs w:val="20"/>
        </w:rPr>
        <w:t>.</w:t>
      </w:r>
    </w:p>
    <w:p w14:paraId="1C0AF027" w14:textId="77777777" w:rsidR="005E0850" w:rsidRPr="008F3B92" w:rsidRDefault="00BA577C" w:rsidP="00DD4E0D">
      <w:pPr>
        <w:pStyle w:val="Heading3"/>
        <w:numPr>
          <w:ilvl w:val="0"/>
          <w:numId w:val="11"/>
        </w:numPr>
        <w:spacing w:before="240"/>
        <w:ind w:left="360" w:hanging="446"/>
        <w:rPr>
          <w:color w:val="00B0F0"/>
          <w:sz w:val="26"/>
          <w:szCs w:val="26"/>
        </w:rPr>
      </w:pPr>
      <w:r w:rsidRPr="008F3B92">
        <w:rPr>
          <w:rFonts w:ascii="Arial" w:hAnsi="Arial"/>
          <w:color w:val="00B0F0"/>
          <w:sz w:val="26"/>
          <w:szCs w:val="26"/>
        </w:rPr>
        <w:t>Sub-committees</w:t>
      </w:r>
    </w:p>
    <w:p w14:paraId="6AABBA4B" w14:textId="62DB27D5" w:rsidR="005E0850" w:rsidRPr="00233890" w:rsidRDefault="00BA577C">
      <w:pPr>
        <w:rPr>
          <w:color w:val="00B0F0"/>
          <w:sz w:val="20"/>
          <w:szCs w:val="20"/>
        </w:rPr>
      </w:pPr>
      <w:r w:rsidRPr="00233890">
        <w:rPr>
          <w:rFonts w:ascii="Arial" w:hAnsi="Arial"/>
          <w:color w:val="00B0F0"/>
          <w:sz w:val="20"/>
          <w:szCs w:val="20"/>
        </w:rPr>
        <w:t xml:space="preserve">The </w:t>
      </w:r>
      <w:r w:rsidRPr="00233890">
        <w:rPr>
          <w:rFonts w:ascii="Arial" w:hAnsi="Arial"/>
          <w:b/>
          <w:color w:val="00B0F0"/>
          <w:sz w:val="20"/>
          <w:szCs w:val="20"/>
        </w:rPr>
        <w:t>Committee</w:t>
      </w:r>
      <w:r w:rsidRPr="00233890">
        <w:rPr>
          <w:rFonts w:ascii="Arial" w:hAnsi="Arial"/>
          <w:color w:val="00B0F0"/>
          <w:sz w:val="20"/>
          <w:szCs w:val="20"/>
        </w:rPr>
        <w:t xml:space="preserve"> may appoint sub-committees consisting of such persons (whether or not </w:t>
      </w:r>
      <w:r w:rsidRPr="00233890">
        <w:rPr>
          <w:rFonts w:ascii="Arial" w:hAnsi="Arial"/>
          <w:b/>
          <w:color w:val="00B0F0"/>
          <w:sz w:val="20"/>
          <w:szCs w:val="20"/>
        </w:rPr>
        <w:t>Members</w:t>
      </w:r>
      <w:r w:rsidRPr="00233890">
        <w:rPr>
          <w:rFonts w:ascii="Arial" w:hAnsi="Arial"/>
          <w:color w:val="00B0F0"/>
          <w:sz w:val="20"/>
          <w:szCs w:val="20"/>
        </w:rPr>
        <w:t xml:space="preserve"> of the </w:t>
      </w:r>
      <w:r w:rsidRPr="00233890">
        <w:rPr>
          <w:rFonts w:ascii="Arial" w:hAnsi="Arial"/>
          <w:b/>
          <w:color w:val="00B0F0"/>
          <w:sz w:val="20"/>
          <w:szCs w:val="20"/>
        </w:rPr>
        <w:t>Society</w:t>
      </w:r>
      <w:r w:rsidRPr="00233890">
        <w:rPr>
          <w:rFonts w:ascii="Arial" w:hAnsi="Arial"/>
          <w:color w:val="00B0F0"/>
          <w:sz w:val="20"/>
          <w:szCs w:val="20"/>
        </w:rPr>
        <w:t>) and for such purposes as it thinks fit</w:t>
      </w:r>
      <w:r w:rsidR="00D66A9E" w:rsidRPr="00233890">
        <w:rPr>
          <w:rFonts w:ascii="Arial" w:hAnsi="Arial"/>
          <w:color w:val="00B0F0"/>
          <w:sz w:val="20"/>
          <w:szCs w:val="20"/>
        </w:rPr>
        <w:t xml:space="preserve">, </w:t>
      </w:r>
      <w:r w:rsidR="00B35948" w:rsidRPr="00233890">
        <w:rPr>
          <w:rFonts w:ascii="Arial" w:hAnsi="Arial"/>
          <w:color w:val="00B0F0"/>
          <w:sz w:val="20"/>
          <w:szCs w:val="20"/>
        </w:rPr>
        <w:t xml:space="preserve">and requiring a written </w:t>
      </w:r>
      <w:r w:rsidR="007D2DFA" w:rsidRPr="00233890">
        <w:rPr>
          <w:rFonts w:ascii="Arial" w:hAnsi="Arial"/>
          <w:color w:val="00B0F0"/>
          <w:sz w:val="20"/>
          <w:szCs w:val="20"/>
        </w:rPr>
        <w:t>proposal covering goals, workscope, budget and timeframe</w:t>
      </w:r>
      <w:r w:rsidR="00871E58" w:rsidRPr="00233890">
        <w:rPr>
          <w:rFonts w:ascii="Arial" w:hAnsi="Arial"/>
          <w:color w:val="00B0F0"/>
          <w:sz w:val="20"/>
          <w:szCs w:val="20"/>
        </w:rPr>
        <w:t>.</w:t>
      </w:r>
      <w:r w:rsidRPr="00233890">
        <w:rPr>
          <w:rFonts w:ascii="Arial" w:hAnsi="Arial"/>
          <w:color w:val="00B0F0"/>
          <w:sz w:val="20"/>
          <w:szCs w:val="20"/>
        </w:rPr>
        <w:t xml:space="preserve"> </w:t>
      </w:r>
      <w:r w:rsidR="00CD2F07" w:rsidRPr="00CD2F07">
        <w:rPr>
          <w:rFonts w:ascii="Arial" w:hAnsi="Arial"/>
          <w:color w:val="00B050"/>
          <w:sz w:val="20"/>
          <w:szCs w:val="20"/>
        </w:rPr>
        <w:t xml:space="preserve">The sub-committee is bound by the Societies constitution and </w:t>
      </w:r>
      <w:r w:rsidR="00CD2F07">
        <w:rPr>
          <w:rFonts w:ascii="Arial" w:hAnsi="Arial"/>
          <w:color w:val="00B0F0"/>
          <w:sz w:val="20"/>
          <w:szCs w:val="20"/>
        </w:rPr>
        <w:t>un</w:t>
      </w:r>
      <w:r w:rsidRPr="00233890">
        <w:rPr>
          <w:rFonts w:ascii="Arial" w:hAnsi="Arial"/>
          <w:color w:val="00B0F0"/>
          <w:sz w:val="20"/>
          <w:szCs w:val="20"/>
        </w:rPr>
        <w:t xml:space="preserve">less otherwise resolved by the </w:t>
      </w:r>
      <w:r w:rsidRPr="00233890">
        <w:rPr>
          <w:rFonts w:ascii="Arial" w:hAnsi="Arial"/>
          <w:b/>
          <w:color w:val="00B0F0"/>
          <w:sz w:val="20"/>
          <w:szCs w:val="20"/>
        </w:rPr>
        <w:t>Committee</w:t>
      </w:r>
      <w:r w:rsidRPr="00233890">
        <w:rPr>
          <w:rFonts w:ascii="Arial" w:hAnsi="Arial"/>
          <w:color w:val="00B0F0"/>
          <w:sz w:val="20"/>
          <w:szCs w:val="20"/>
        </w:rPr>
        <w:t>—</w:t>
      </w:r>
    </w:p>
    <w:p w14:paraId="44FAB3B0" w14:textId="7D0F7B8B" w:rsidR="00434AD2" w:rsidRPr="00DB2ED9" w:rsidRDefault="00434AD2" w:rsidP="00766CC8">
      <w:pPr>
        <w:numPr>
          <w:ilvl w:val="0"/>
          <w:numId w:val="9"/>
        </w:numPr>
        <w:spacing w:after="60"/>
        <w:ind w:left="547"/>
        <w:rPr>
          <w:rFonts w:ascii="Arial" w:hAnsi="Arial" w:cs="Arial"/>
          <w:color w:val="00B050"/>
          <w:sz w:val="20"/>
          <w:szCs w:val="20"/>
        </w:rPr>
      </w:pPr>
      <w:r w:rsidRPr="00DB2ED9">
        <w:rPr>
          <w:rFonts w:ascii="Arial" w:hAnsi="Arial" w:cs="Arial"/>
          <w:color w:val="00B050"/>
          <w:sz w:val="20"/>
          <w:szCs w:val="20"/>
        </w:rPr>
        <w:t>The sub</w:t>
      </w:r>
      <w:r w:rsidR="001D0B92" w:rsidRPr="00DB2ED9">
        <w:rPr>
          <w:rFonts w:ascii="Arial" w:hAnsi="Arial" w:cs="Arial"/>
          <w:color w:val="00B050"/>
          <w:sz w:val="20"/>
          <w:szCs w:val="20"/>
        </w:rPr>
        <w:t>-committee</w:t>
      </w:r>
      <w:r w:rsidR="00DB2ED9" w:rsidRPr="00DB2ED9">
        <w:rPr>
          <w:rFonts w:ascii="Arial" w:hAnsi="Arial" w:cs="Arial"/>
          <w:color w:val="00B050"/>
          <w:sz w:val="20"/>
          <w:szCs w:val="20"/>
        </w:rPr>
        <w:t xml:space="preserve"> </w:t>
      </w:r>
      <w:r w:rsidR="001D0B92" w:rsidRPr="00DB2ED9">
        <w:rPr>
          <w:rFonts w:ascii="Arial" w:hAnsi="Arial" w:cs="Arial"/>
          <w:color w:val="00B050"/>
          <w:sz w:val="20"/>
          <w:szCs w:val="20"/>
        </w:rPr>
        <w:t xml:space="preserve">must adhere to the </w:t>
      </w:r>
      <w:r w:rsidR="001237DD" w:rsidRPr="00DB2ED9">
        <w:rPr>
          <w:rFonts w:ascii="Arial" w:hAnsi="Arial" w:cs="Arial"/>
          <w:color w:val="00B050"/>
          <w:sz w:val="20"/>
          <w:szCs w:val="20"/>
        </w:rPr>
        <w:t xml:space="preserve">objectives/workscope </w:t>
      </w:r>
      <w:r w:rsidR="007858EB">
        <w:rPr>
          <w:rFonts w:ascii="Arial" w:hAnsi="Arial" w:cs="Arial"/>
          <w:color w:val="00B050"/>
          <w:sz w:val="20"/>
          <w:szCs w:val="20"/>
        </w:rPr>
        <w:t xml:space="preserve">as </w:t>
      </w:r>
      <w:r w:rsidR="00FA673E" w:rsidRPr="00DB2ED9">
        <w:rPr>
          <w:rFonts w:ascii="Arial" w:hAnsi="Arial" w:cs="Arial"/>
          <w:color w:val="00B050"/>
          <w:sz w:val="20"/>
          <w:szCs w:val="20"/>
        </w:rPr>
        <w:t xml:space="preserve">agreed </w:t>
      </w:r>
      <w:r w:rsidR="007858EB">
        <w:rPr>
          <w:rFonts w:ascii="Arial" w:hAnsi="Arial" w:cs="Arial"/>
          <w:color w:val="00B050"/>
          <w:sz w:val="20"/>
          <w:szCs w:val="20"/>
        </w:rPr>
        <w:t xml:space="preserve">and minuted </w:t>
      </w:r>
      <w:r w:rsidR="00FA673E" w:rsidRPr="00DB2ED9">
        <w:rPr>
          <w:rFonts w:ascii="Arial" w:hAnsi="Arial" w:cs="Arial"/>
          <w:color w:val="00B050"/>
          <w:sz w:val="20"/>
          <w:szCs w:val="20"/>
        </w:rPr>
        <w:t xml:space="preserve">by the </w:t>
      </w:r>
      <w:r w:rsidR="006F1AA9" w:rsidRPr="00DB2ED9">
        <w:rPr>
          <w:rFonts w:ascii="Arial" w:hAnsi="Arial" w:cs="Arial"/>
          <w:color w:val="00B050"/>
          <w:sz w:val="20"/>
          <w:szCs w:val="20"/>
        </w:rPr>
        <w:t>society</w:t>
      </w:r>
    </w:p>
    <w:p w14:paraId="5916BCF1" w14:textId="252985B2" w:rsidR="005E0850" w:rsidRPr="00233890" w:rsidRDefault="00BA577C" w:rsidP="00766CC8">
      <w:pPr>
        <w:numPr>
          <w:ilvl w:val="0"/>
          <w:numId w:val="9"/>
        </w:numPr>
        <w:spacing w:after="60"/>
        <w:ind w:left="547"/>
        <w:rPr>
          <w:color w:val="00B0F0"/>
          <w:sz w:val="20"/>
          <w:szCs w:val="20"/>
        </w:rPr>
      </w:pPr>
      <w:r w:rsidRPr="00233890">
        <w:rPr>
          <w:rFonts w:ascii="Arial" w:hAnsi="Arial"/>
          <w:color w:val="00B0F0"/>
          <w:sz w:val="20"/>
          <w:szCs w:val="20"/>
        </w:rPr>
        <w:t xml:space="preserve">the quorum of every sub-committee is half the members of the sub-committee but not less than </w:t>
      </w:r>
      <w:r w:rsidRPr="00233890">
        <w:rPr>
          <w:rFonts w:ascii="Arial" w:hAnsi="Arial"/>
          <w:color w:val="00B0F0"/>
          <w:sz w:val="20"/>
          <w:szCs w:val="20"/>
          <w:highlight w:val="yellow"/>
        </w:rPr>
        <w:t>2</w:t>
      </w:r>
      <w:r w:rsidRPr="00233890">
        <w:rPr>
          <w:rFonts w:ascii="Arial" w:hAnsi="Arial"/>
          <w:color w:val="00B0F0"/>
          <w:sz w:val="20"/>
          <w:szCs w:val="20"/>
        </w:rPr>
        <w:t>,</w:t>
      </w:r>
    </w:p>
    <w:p w14:paraId="585B4064" w14:textId="77777777" w:rsidR="005E0850" w:rsidRPr="00233890" w:rsidRDefault="00BA577C" w:rsidP="00766CC8">
      <w:pPr>
        <w:numPr>
          <w:ilvl w:val="0"/>
          <w:numId w:val="9"/>
        </w:numPr>
        <w:spacing w:after="60"/>
        <w:ind w:left="547"/>
        <w:rPr>
          <w:color w:val="00B0F0"/>
          <w:sz w:val="20"/>
          <w:szCs w:val="20"/>
        </w:rPr>
      </w:pPr>
      <w:r w:rsidRPr="00233890">
        <w:rPr>
          <w:rFonts w:ascii="Arial" w:hAnsi="Arial"/>
          <w:color w:val="00B0F0"/>
          <w:sz w:val="20"/>
          <w:szCs w:val="20"/>
        </w:rPr>
        <w:t>no sub-committee shall have power to co-opt additional members,</w:t>
      </w:r>
    </w:p>
    <w:p w14:paraId="3FC22A2C" w14:textId="77777777" w:rsidR="005E0850" w:rsidRPr="00233890" w:rsidRDefault="00BA577C" w:rsidP="00766CC8">
      <w:pPr>
        <w:numPr>
          <w:ilvl w:val="0"/>
          <w:numId w:val="9"/>
        </w:numPr>
        <w:spacing w:after="60"/>
        <w:ind w:left="547"/>
        <w:rPr>
          <w:color w:val="00B0F0"/>
          <w:sz w:val="20"/>
          <w:szCs w:val="20"/>
        </w:rPr>
      </w:pPr>
      <w:r w:rsidRPr="00233890">
        <w:rPr>
          <w:rFonts w:ascii="Arial" w:hAnsi="Arial"/>
          <w:color w:val="00B0F0"/>
          <w:sz w:val="20"/>
          <w:szCs w:val="20"/>
        </w:rPr>
        <w:t xml:space="preserve">a sub-committee must not commit the </w:t>
      </w:r>
      <w:r w:rsidRPr="00233890">
        <w:rPr>
          <w:rFonts w:ascii="Arial" w:hAnsi="Arial"/>
          <w:b/>
          <w:color w:val="00B0F0"/>
          <w:sz w:val="20"/>
          <w:szCs w:val="20"/>
        </w:rPr>
        <w:t>Society</w:t>
      </w:r>
      <w:r w:rsidRPr="00233890">
        <w:rPr>
          <w:rFonts w:ascii="Arial" w:hAnsi="Arial"/>
          <w:color w:val="00B0F0"/>
          <w:sz w:val="20"/>
          <w:szCs w:val="20"/>
        </w:rPr>
        <w:t xml:space="preserve"> to any financial expenditure without express authority from the </w:t>
      </w:r>
      <w:r w:rsidRPr="00233890">
        <w:rPr>
          <w:rFonts w:ascii="Arial" w:hAnsi="Arial"/>
          <w:b/>
          <w:color w:val="00B0F0"/>
          <w:sz w:val="20"/>
          <w:szCs w:val="20"/>
        </w:rPr>
        <w:t>Committee</w:t>
      </w:r>
      <w:r w:rsidRPr="00233890">
        <w:rPr>
          <w:rFonts w:ascii="Arial" w:hAnsi="Arial"/>
          <w:color w:val="00B0F0"/>
          <w:sz w:val="20"/>
          <w:szCs w:val="20"/>
        </w:rPr>
        <w:t>, and</w:t>
      </w:r>
    </w:p>
    <w:p w14:paraId="3ECB4B6D" w14:textId="5FF8B50F" w:rsidR="005E0850" w:rsidRPr="00233890" w:rsidRDefault="00BA577C" w:rsidP="00766CC8">
      <w:pPr>
        <w:numPr>
          <w:ilvl w:val="0"/>
          <w:numId w:val="9"/>
        </w:numPr>
        <w:spacing w:after="60"/>
        <w:ind w:left="547"/>
        <w:rPr>
          <w:color w:val="00B0F0"/>
          <w:sz w:val="20"/>
          <w:szCs w:val="20"/>
        </w:rPr>
      </w:pPr>
      <w:r w:rsidRPr="00233890">
        <w:rPr>
          <w:rFonts w:ascii="Arial" w:hAnsi="Arial"/>
          <w:color w:val="00B0F0"/>
          <w:sz w:val="20"/>
          <w:szCs w:val="20"/>
        </w:rPr>
        <w:t>a sub-committee must not further delegate any of its powers.</w:t>
      </w:r>
    </w:p>
    <w:p w14:paraId="18197256" w14:textId="77777777" w:rsidR="005E0850" w:rsidRPr="008F3B92" w:rsidRDefault="00BA577C" w:rsidP="00DD4E0D">
      <w:pPr>
        <w:pStyle w:val="Heading2"/>
        <w:numPr>
          <w:ilvl w:val="0"/>
          <w:numId w:val="11"/>
        </w:numPr>
        <w:spacing w:before="240"/>
        <w:ind w:left="360"/>
        <w:rPr>
          <w:color w:val="FF0000"/>
        </w:rPr>
      </w:pPr>
      <w:r w:rsidRPr="008F3B92">
        <w:rPr>
          <w:rFonts w:ascii="Arial" w:hAnsi="Arial"/>
          <w:color w:val="FF0000"/>
        </w:rPr>
        <w:t>Committee meetings</w:t>
      </w:r>
    </w:p>
    <w:p w14:paraId="6372B6A7" w14:textId="77777777" w:rsidR="00B433D8" w:rsidRPr="009E0A9C" w:rsidRDefault="00BA577C" w:rsidP="009306F3">
      <w:pPr>
        <w:pStyle w:val="ListParagraph"/>
        <w:numPr>
          <w:ilvl w:val="0"/>
          <w:numId w:val="24"/>
        </w:numPr>
        <w:spacing w:after="60"/>
        <w:ind w:left="547"/>
        <w:contextualSpacing w:val="0"/>
        <w:rPr>
          <w:strike/>
          <w:sz w:val="20"/>
          <w:szCs w:val="20"/>
        </w:rPr>
      </w:pPr>
      <w:r w:rsidRPr="00233890">
        <w:rPr>
          <w:rFonts w:ascii="Arial" w:hAnsi="Arial"/>
          <w:color w:val="FF0000"/>
          <w:sz w:val="20"/>
          <w:szCs w:val="20"/>
        </w:rPr>
        <w:t xml:space="preserve">The quorum for </w:t>
      </w:r>
      <w:r w:rsidRPr="00233890">
        <w:rPr>
          <w:rFonts w:ascii="Arial" w:hAnsi="Arial"/>
          <w:b/>
          <w:color w:val="FF0000"/>
          <w:sz w:val="20"/>
          <w:szCs w:val="20"/>
        </w:rPr>
        <w:t>Committee</w:t>
      </w:r>
      <w:r w:rsidRPr="00233890">
        <w:rPr>
          <w:rFonts w:ascii="Arial" w:hAnsi="Arial"/>
          <w:color w:val="FF0000"/>
          <w:sz w:val="20"/>
          <w:szCs w:val="20"/>
        </w:rPr>
        <w:t xml:space="preserve"> meetings is at least </w:t>
      </w:r>
      <w:r w:rsidR="00FF7307" w:rsidRPr="00233890">
        <w:rPr>
          <w:rFonts w:ascii="Arial" w:hAnsi="Arial"/>
          <w:color w:val="000000" w:themeColor="text1"/>
          <w:sz w:val="20"/>
          <w:szCs w:val="20"/>
          <w:lang w:val="en-NZ"/>
        </w:rPr>
        <w:t>4</w:t>
      </w:r>
      <w:r w:rsidRPr="00233890">
        <w:rPr>
          <w:rFonts w:ascii="Arial" w:hAnsi="Arial"/>
          <w:color w:val="FF0000"/>
          <w:sz w:val="20"/>
          <w:szCs w:val="20"/>
        </w:rPr>
        <w:t xml:space="preserve"> members of the </w:t>
      </w:r>
      <w:r w:rsidRPr="00233890">
        <w:rPr>
          <w:rFonts w:ascii="Arial" w:hAnsi="Arial"/>
          <w:b/>
          <w:color w:val="FF0000"/>
          <w:sz w:val="20"/>
          <w:szCs w:val="20"/>
        </w:rPr>
        <w:t>Committee</w:t>
      </w:r>
      <w:r w:rsidR="00BF6612" w:rsidRPr="009E0A9C">
        <w:rPr>
          <w:rFonts w:ascii="Arial" w:hAnsi="Arial"/>
          <w:strike/>
          <w:sz w:val="20"/>
          <w:szCs w:val="20"/>
        </w:rPr>
        <w:t>, and must include</w:t>
      </w:r>
      <w:r w:rsidR="00D15C4E" w:rsidRPr="009E0A9C">
        <w:rPr>
          <w:rFonts w:ascii="Arial" w:hAnsi="Arial"/>
          <w:strike/>
          <w:sz w:val="20"/>
          <w:szCs w:val="20"/>
        </w:rPr>
        <w:t xml:space="preserve"> the Chair or Vice Chair, </w:t>
      </w:r>
      <w:r w:rsidR="00B433D8" w:rsidRPr="009E0A9C">
        <w:rPr>
          <w:rFonts w:ascii="Arial" w:hAnsi="Arial"/>
          <w:strike/>
          <w:sz w:val="20"/>
          <w:szCs w:val="20"/>
        </w:rPr>
        <w:t>with</w:t>
      </w:r>
      <w:r w:rsidR="00D15C4E" w:rsidRPr="009E0A9C">
        <w:rPr>
          <w:rFonts w:ascii="Arial" w:hAnsi="Arial"/>
          <w:strike/>
          <w:sz w:val="20"/>
          <w:szCs w:val="20"/>
        </w:rPr>
        <w:t xml:space="preserve"> </w:t>
      </w:r>
      <w:r w:rsidR="00B433D8" w:rsidRPr="009E0A9C">
        <w:rPr>
          <w:rFonts w:ascii="Arial" w:hAnsi="Arial"/>
          <w:strike/>
          <w:sz w:val="20"/>
          <w:szCs w:val="20"/>
        </w:rPr>
        <w:t>at least one of the Secretary or Treasurer also present.</w:t>
      </w:r>
    </w:p>
    <w:p w14:paraId="06F322A4" w14:textId="77777777" w:rsidR="00B57F3A" w:rsidRPr="00233890" w:rsidRDefault="00BA577C" w:rsidP="009306F3">
      <w:pPr>
        <w:pStyle w:val="ListParagraph"/>
        <w:numPr>
          <w:ilvl w:val="0"/>
          <w:numId w:val="24"/>
        </w:numPr>
        <w:spacing w:after="60"/>
        <w:ind w:left="547"/>
        <w:contextualSpacing w:val="0"/>
        <w:rPr>
          <w:color w:val="000000" w:themeColor="text1"/>
          <w:sz w:val="20"/>
          <w:szCs w:val="20"/>
        </w:rPr>
      </w:pPr>
      <w:r w:rsidRPr="00233890">
        <w:rPr>
          <w:rFonts w:ascii="Arial" w:hAnsi="Arial"/>
          <w:color w:val="FF0000"/>
          <w:sz w:val="20"/>
          <w:szCs w:val="20"/>
        </w:rPr>
        <w:t xml:space="preserve">A meeting of the </w:t>
      </w:r>
      <w:r w:rsidRPr="00233890">
        <w:rPr>
          <w:rFonts w:ascii="Arial" w:hAnsi="Arial"/>
          <w:b/>
          <w:color w:val="FF0000"/>
          <w:sz w:val="20"/>
          <w:szCs w:val="20"/>
        </w:rPr>
        <w:t>Committee</w:t>
      </w:r>
      <w:r w:rsidRPr="00233890">
        <w:rPr>
          <w:rFonts w:ascii="Arial" w:hAnsi="Arial"/>
          <w:color w:val="FF0000"/>
          <w:sz w:val="20"/>
          <w:szCs w:val="20"/>
        </w:rPr>
        <w:t xml:space="preserve"> may be held either</w:t>
      </w:r>
      <w:r w:rsidR="00B57F3A" w:rsidRPr="00233890">
        <w:rPr>
          <w:rFonts w:ascii="Arial" w:hAnsi="Arial"/>
          <w:color w:val="FF0000"/>
          <w:sz w:val="20"/>
          <w:szCs w:val="20"/>
        </w:rPr>
        <w:t xml:space="preserve"> </w:t>
      </w:r>
      <w:r w:rsidRPr="00233890">
        <w:rPr>
          <w:rFonts w:ascii="Arial" w:hAnsi="Arial"/>
          <w:color w:val="FF0000"/>
          <w:sz w:val="20"/>
          <w:szCs w:val="20"/>
        </w:rPr>
        <w:t xml:space="preserve">by a number of the members of the </w:t>
      </w:r>
      <w:r w:rsidRPr="00233890">
        <w:rPr>
          <w:rFonts w:ascii="Arial" w:hAnsi="Arial"/>
          <w:b/>
          <w:color w:val="FF0000"/>
          <w:sz w:val="20"/>
          <w:szCs w:val="20"/>
        </w:rPr>
        <w:t>Committee</w:t>
      </w:r>
      <w:r w:rsidRPr="00233890">
        <w:rPr>
          <w:rFonts w:ascii="Arial" w:hAnsi="Arial"/>
          <w:color w:val="FF0000"/>
          <w:sz w:val="20"/>
          <w:szCs w:val="20"/>
        </w:rPr>
        <w:t xml:space="preserve"> who constitute a quorum, being assembled together at the place, date and time appointed for the meeting; or</w:t>
      </w:r>
      <w:r w:rsidR="00B57F3A" w:rsidRPr="00233890">
        <w:rPr>
          <w:rFonts w:ascii="Arial" w:hAnsi="Arial"/>
          <w:color w:val="FF0000"/>
          <w:sz w:val="20"/>
          <w:szCs w:val="20"/>
        </w:rPr>
        <w:t xml:space="preserve"> </w:t>
      </w:r>
      <w:r w:rsidRPr="00233890">
        <w:rPr>
          <w:rFonts w:ascii="Arial" w:hAnsi="Arial"/>
          <w:color w:val="FF0000"/>
          <w:sz w:val="20"/>
          <w:szCs w:val="20"/>
        </w:rPr>
        <w:t xml:space="preserve">by means of audio, or audio and visual, communication by which all members of the </w:t>
      </w:r>
      <w:r w:rsidRPr="00233890">
        <w:rPr>
          <w:rFonts w:ascii="Arial" w:hAnsi="Arial"/>
          <w:b/>
          <w:color w:val="FF0000"/>
          <w:sz w:val="20"/>
          <w:szCs w:val="20"/>
        </w:rPr>
        <w:t>Committee</w:t>
      </w:r>
      <w:r w:rsidRPr="00233890">
        <w:rPr>
          <w:rFonts w:ascii="Arial" w:hAnsi="Arial"/>
          <w:color w:val="FF0000"/>
          <w:sz w:val="20"/>
          <w:szCs w:val="20"/>
        </w:rPr>
        <w:t xml:space="preserve"> participating and constituting a quorum can simultaneously hear each other throughout the meeting.</w:t>
      </w:r>
    </w:p>
    <w:p w14:paraId="04B0E770" w14:textId="77777777" w:rsidR="00B57F3A" w:rsidRPr="00233890" w:rsidRDefault="00BA577C" w:rsidP="009306F3">
      <w:pPr>
        <w:pStyle w:val="ListParagraph"/>
        <w:numPr>
          <w:ilvl w:val="0"/>
          <w:numId w:val="24"/>
        </w:numPr>
        <w:spacing w:after="60"/>
        <w:ind w:left="547"/>
        <w:contextualSpacing w:val="0"/>
        <w:rPr>
          <w:color w:val="000000" w:themeColor="text1"/>
          <w:sz w:val="20"/>
          <w:szCs w:val="20"/>
        </w:rPr>
      </w:pPr>
      <w:r w:rsidRPr="00233890">
        <w:rPr>
          <w:rFonts w:ascii="Arial" w:hAnsi="Arial"/>
          <w:color w:val="FF0000"/>
          <w:sz w:val="20"/>
          <w:szCs w:val="20"/>
        </w:rPr>
        <w:t xml:space="preserve">A resolution of the </w:t>
      </w:r>
      <w:r w:rsidRPr="00233890">
        <w:rPr>
          <w:rFonts w:ascii="Arial" w:hAnsi="Arial"/>
          <w:b/>
          <w:color w:val="FF0000"/>
          <w:sz w:val="20"/>
          <w:szCs w:val="20"/>
        </w:rPr>
        <w:t>Committee</w:t>
      </w:r>
      <w:r w:rsidRPr="00233890">
        <w:rPr>
          <w:rFonts w:ascii="Arial" w:hAnsi="Arial"/>
          <w:color w:val="FF0000"/>
          <w:sz w:val="20"/>
          <w:szCs w:val="20"/>
        </w:rPr>
        <w:t xml:space="preserve"> is passed at any meeting of the </w:t>
      </w:r>
      <w:r w:rsidRPr="00233890">
        <w:rPr>
          <w:rFonts w:ascii="Arial" w:hAnsi="Arial"/>
          <w:b/>
          <w:color w:val="FF0000"/>
          <w:sz w:val="20"/>
          <w:szCs w:val="20"/>
        </w:rPr>
        <w:t>Committee</w:t>
      </w:r>
      <w:r w:rsidRPr="00233890">
        <w:rPr>
          <w:rFonts w:ascii="Arial" w:hAnsi="Arial"/>
          <w:color w:val="FF0000"/>
          <w:sz w:val="20"/>
          <w:szCs w:val="20"/>
        </w:rPr>
        <w:t xml:space="preserve"> if a majority of the votes cast on it are in favour of the resolution. Every </w:t>
      </w:r>
      <w:r w:rsidRPr="00233890">
        <w:rPr>
          <w:rFonts w:ascii="Arial" w:hAnsi="Arial"/>
          <w:b/>
          <w:color w:val="FF0000"/>
          <w:sz w:val="20"/>
          <w:szCs w:val="20"/>
        </w:rPr>
        <w:t>Officer</w:t>
      </w:r>
      <w:r w:rsidRPr="00233890">
        <w:rPr>
          <w:rFonts w:ascii="Arial" w:hAnsi="Arial"/>
          <w:color w:val="FF0000"/>
          <w:sz w:val="20"/>
          <w:szCs w:val="20"/>
        </w:rPr>
        <w:t xml:space="preserve"> on the </w:t>
      </w:r>
      <w:r w:rsidRPr="00233890">
        <w:rPr>
          <w:rFonts w:ascii="Arial" w:hAnsi="Arial"/>
          <w:b/>
          <w:color w:val="FF0000"/>
          <w:sz w:val="20"/>
          <w:szCs w:val="20"/>
        </w:rPr>
        <w:t>Committee</w:t>
      </w:r>
      <w:r w:rsidRPr="00233890">
        <w:rPr>
          <w:rFonts w:ascii="Arial" w:hAnsi="Arial"/>
          <w:color w:val="FF0000"/>
          <w:sz w:val="20"/>
          <w:szCs w:val="20"/>
        </w:rPr>
        <w:t xml:space="preserve"> shall have one vote.</w:t>
      </w:r>
    </w:p>
    <w:p w14:paraId="72027334" w14:textId="554818E9" w:rsidR="00B57F3A" w:rsidRPr="00233890" w:rsidRDefault="00BA577C" w:rsidP="009306F3">
      <w:pPr>
        <w:pStyle w:val="ListParagraph"/>
        <w:numPr>
          <w:ilvl w:val="0"/>
          <w:numId w:val="24"/>
        </w:numPr>
        <w:spacing w:after="60"/>
        <w:ind w:left="547"/>
        <w:contextualSpacing w:val="0"/>
        <w:rPr>
          <w:color w:val="000000" w:themeColor="text1"/>
          <w:sz w:val="20"/>
          <w:szCs w:val="20"/>
        </w:rPr>
      </w:pPr>
      <w:r w:rsidRPr="00233890">
        <w:rPr>
          <w:rFonts w:ascii="Arial" w:hAnsi="Arial"/>
          <w:color w:val="FF0000"/>
          <w:sz w:val="20"/>
          <w:szCs w:val="20"/>
        </w:rPr>
        <w:t xml:space="preserve">The members of the </w:t>
      </w:r>
      <w:r w:rsidRPr="00233890">
        <w:rPr>
          <w:rFonts w:ascii="Arial" w:hAnsi="Arial"/>
          <w:b/>
          <w:color w:val="FF0000"/>
          <w:sz w:val="20"/>
          <w:szCs w:val="20"/>
        </w:rPr>
        <w:t>Committee</w:t>
      </w:r>
      <w:r w:rsidRPr="00233890">
        <w:rPr>
          <w:rFonts w:ascii="Arial" w:hAnsi="Arial"/>
          <w:color w:val="FF0000"/>
          <w:sz w:val="20"/>
          <w:szCs w:val="20"/>
        </w:rPr>
        <w:t xml:space="preserve"> shall elect one of their number as chairperson of the </w:t>
      </w:r>
      <w:r w:rsidRPr="00233890">
        <w:rPr>
          <w:rFonts w:ascii="Arial" w:hAnsi="Arial"/>
          <w:b/>
          <w:color w:val="FF0000"/>
          <w:sz w:val="20"/>
          <w:szCs w:val="20"/>
        </w:rPr>
        <w:t>Committee</w:t>
      </w:r>
      <w:r w:rsidRPr="00233890">
        <w:rPr>
          <w:rFonts w:ascii="Arial" w:hAnsi="Arial"/>
          <w:color w:val="FF0000"/>
          <w:sz w:val="20"/>
          <w:szCs w:val="20"/>
        </w:rPr>
        <w:t xml:space="preserve">. If at a meeting of the </w:t>
      </w:r>
      <w:r w:rsidRPr="00233890">
        <w:rPr>
          <w:rFonts w:ascii="Arial" w:hAnsi="Arial"/>
          <w:b/>
          <w:color w:val="FF0000"/>
          <w:sz w:val="20"/>
          <w:szCs w:val="20"/>
        </w:rPr>
        <w:t>Committee</w:t>
      </w:r>
      <w:r w:rsidRPr="00233890">
        <w:rPr>
          <w:rFonts w:ascii="Arial" w:hAnsi="Arial"/>
          <w:color w:val="FF0000"/>
          <w:sz w:val="20"/>
          <w:szCs w:val="20"/>
        </w:rPr>
        <w:t xml:space="preserve">, the chairperson is not present, the members of the </w:t>
      </w:r>
      <w:r w:rsidRPr="00233890">
        <w:rPr>
          <w:rFonts w:ascii="Arial" w:hAnsi="Arial"/>
          <w:b/>
          <w:color w:val="FF0000"/>
          <w:sz w:val="20"/>
          <w:szCs w:val="20"/>
        </w:rPr>
        <w:t>Committee</w:t>
      </w:r>
      <w:r w:rsidRPr="00233890">
        <w:rPr>
          <w:rFonts w:ascii="Arial" w:hAnsi="Arial"/>
          <w:color w:val="FF0000"/>
          <w:sz w:val="20"/>
          <w:szCs w:val="20"/>
        </w:rPr>
        <w:t xml:space="preserve"> present may choose one of their number to be chairperson of the meeting. The chairperson</w:t>
      </w:r>
      <w:r w:rsidRPr="00233890">
        <w:rPr>
          <w:rFonts w:ascii="Arial" w:hAnsi="Arial"/>
          <w:color w:val="FF0000"/>
          <w:sz w:val="20"/>
          <w:szCs w:val="20"/>
          <w:lang w:val="en-NZ"/>
        </w:rPr>
        <w:t xml:space="preserve"> </w:t>
      </w:r>
      <w:r w:rsidR="00735098" w:rsidRPr="00233890">
        <w:rPr>
          <w:rFonts w:ascii="Arial" w:hAnsi="Arial"/>
          <w:color w:val="000000" w:themeColor="text1"/>
          <w:sz w:val="20"/>
          <w:szCs w:val="20"/>
          <w:highlight w:val="yellow"/>
          <w:lang w:val="en-NZ"/>
        </w:rPr>
        <w:t>does</w:t>
      </w:r>
      <w:r w:rsidR="00735098" w:rsidRPr="00233890">
        <w:rPr>
          <w:rFonts w:ascii="Arial" w:hAnsi="Arial"/>
          <w:color w:val="000000" w:themeColor="text1"/>
          <w:sz w:val="20"/>
          <w:szCs w:val="20"/>
          <w:lang w:val="en-NZ"/>
        </w:rPr>
        <w:t xml:space="preserve"> </w:t>
      </w:r>
      <w:r w:rsidRPr="00233890">
        <w:rPr>
          <w:rFonts w:ascii="Arial" w:hAnsi="Arial"/>
          <w:color w:val="FF0000"/>
          <w:sz w:val="20"/>
          <w:szCs w:val="20"/>
        </w:rPr>
        <w:t xml:space="preserve">have a casting vote in the event of a tied vote on any resolution of the </w:t>
      </w:r>
      <w:r w:rsidRPr="00233890">
        <w:rPr>
          <w:rFonts w:ascii="Arial" w:hAnsi="Arial"/>
          <w:b/>
          <w:color w:val="FF0000"/>
          <w:sz w:val="20"/>
          <w:szCs w:val="20"/>
        </w:rPr>
        <w:t>Committee</w:t>
      </w:r>
      <w:r w:rsidRPr="00233890">
        <w:rPr>
          <w:rFonts w:ascii="Arial" w:hAnsi="Arial"/>
          <w:color w:val="FF0000"/>
          <w:sz w:val="20"/>
          <w:szCs w:val="20"/>
        </w:rPr>
        <w:t>.</w:t>
      </w:r>
    </w:p>
    <w:p w14:paraId="5E40C962" w14:textId="5BCD267A" w:rsidR="00F170EE" w:rsidRPr="00233890" w:rsidRDefault="00BA577C" w:rsidP="009306F3">
      <w:pPr>
        <w:pStyle w:val="ListParagraph"/>
        <w:numPr>
          <w:ilvl w:val="0"/>
          <w:numId w:val="24"/>
        </w:numPr>
        <w:spacing w:after="60"/>
        <w:ind w:left="547"/>
        <w:contextualSpacing w:val="0"/>
        <w:rPr>
          <w:color w:val="000000" w:themeColor="text1"/>
          <w:sz w:val="20"/>
          <w:szCs w:val="20"/>
        </w:rPr>
      </w:pPr>
      <w:r w:rsidRPr="00233890">
        <w:rPr>
          <w:rFonts w:ascii="Arial" w:hAnsi="Arial"/>
          <w:color w:val="FF0000"/>
          <w:sz w:val="20"/>
          <w:szCs w:val="20"/>
        </w:rPr>
        <w:t xml:space="preserve">Except as otherwise provided in this </w:t>
      </w:r>
      <w:r w:rsidRPr="00233890">
        <w:rPr>
          <w:rFonts w:ascii="Arial" w:hAnsi="Arial"/>
          <w:b/>
          <w:color w:val="FF0000"/>
          <w:sz w:val="20"/>
          <w:szCs w:val="20"/>
        </w:rPr>
        <w:t>Constitution</w:t>
      </w:r>
      <w:r w:rsidRPr="00233890">
        <w:rPr>
          <w:rFonts w:ascii="Arial" w:hAnsi="Arial"/>
          <w:color w:val="FF0000"/>
          <w:sz w:val="20"/>
          <w:szCs w:val="20"/>
        </w:rPr>
        <w:t xml:space="preserve">, the </w:t>
      </w:r>
      <w:r w:rsidRPr="00233890">
        <w:rPr>
          <w:rFonts w:ascii="Arial" w:hAnsi="Arial"/>
          <w:b/>
          <w:color w:val="FF0000"/>
          <w:sz w:val="20"/>
          <w:szCs w:val="20"/>
        </w:rPr>
        <w:t>Committee</w:t>
      </w:r>
      <w:r w:rsidRPr="00233890">
        <w:rPr>
          <w:rFonts w:ascii="Arial" w:hAnsi="Arial"/>
          <w:color w:val="FF0000"/>
          <w:sz w:val="20"/>
          <w:szCs w:val="20"/>
        </w:rPr>
        <w:t xml:space="preserve"> may regulate its own procedure</w:t>
      </w:r>
      <w:r w:rsidR="00120994" w:rsidRPr="00233890">
        <w:rPr>
          <w:rFonts w:ascii="Arial" w:hAnsi="Arial"/>
          <w:color w:val="FF0000"/>
          <w:sz w:val="20"/>
          <w:szCs w:val="20"/>
        </w:rPr>
        <w:t xml:space="preserve"> </w:t>
      </w:r>
      <w:r w:rsidR="00120994" w:rsidRPr="00233890">
        <w:rPr>
          <w:rFonts w:ascii="Arial" w:hAnsi="Arial"/>
          <w:sz w:val="20"/>
          <w:szCs w:val="20"/>
          <w:highlight w:val="yellow"/>
        </w:rPr>
        <w:t>(refer to MDCA Operation Guide)</w:t>
      </w:r>
    </w:p>
    <w:p w14:paraId="21AA5952" w14:textId="1A58909A" w:rsidR="005E0850" w:rsidRPr="006F362E" w:rsidRDefault="00BA577C" w:rsidP="009306F3">
      <w:pPr>
        <w:pStyle w:val="ListParagraph"/>
        <w:numPr>
          <w:ilvl w:val="0"/>
          <w:numId w:val="24"/>
        </w:numPr>
        <w:spacing w:after="60"/>
        <w:ind w:left="547"/>
        <w:contextualSpacing w:val="0"/>
        <w:rPr>
          <w:i/>
          <w:iCs/>
          <w:sz w:val="20"/>
          <w:szCs w:val="20"/>
          <w:highlight w:val="yellow"/>
        </w:rPr>
      </w:pPr>
      <w:r w:rsidRPr="00B837BA">
        <w:rPr>
          <w:rFonts w:ascii="Arial" w:hAnsi="Arial" w:cs="Arial"/>
          <w:strike/>
          <w:color w:val="00B0F0"/>
          <w:sz w:val="20"/>
          <w:szCs w:val="20"/>
        </w:rPr>
        <w:t>The Committee shall meet</w:t>
      </w:r>
      <w:r w:rsidR="007611CF" w:rsidRPr="00B837BA">
        <w:rPr>
          <w:rFonts w:ascii="Arial" w:hAnsi="Arial" w:cs="Arial"/>
          <w:strike/>
          <w:color w:val="00B0F0"/>
          <w:sz w:val="20"/>
          <w:szCs w:val="20"/>
        </w:rPr>
        <w:t xml:space="preserve"> a</w:t>
      </w:r>
      <w:r w:rsidRPr="00B837BA">
        <w:rPr>
          <w:rFonts w:ascii="Arial" w:hAnsi="Arial" w:cs="Arial"/>
          <w:strike/>
          <w:color w:val="00B0F0"/>
          <w:sz w:val="20"/>
          <w:szCs w:val="20"/>
          <w:lang w:val="en-NZ"/>
        </w:rPr>
        <w:t>t least monthly(but need meet only once in the December-January period)</w:t>
      </w:r>
      <w:r w:rsidR="00146099" w:rsidRPr="00B837BA">
        <w:rPr>
          <w:rFonts w:ascii="Arial" w:hAnsi="Arial" w:cs="Arial"/>
          <w:strike/>
          <w:color w:val="00B0F0"/>
          <w:sz w:val="20"/>
          <w:szCs w:val="20"/>
          <w:lang w:val="en-NZ"/>
        </w:rPr>
        <w:t xml:space="preserve"> </w:t>
      </w:r>
      <w:r w:rsidR="00E329EB" w:rsidRPr="00B837BA">
        <w:rPr>
          <w:rFonts w:ascii="Arial" w:hAnsi="Arial" w:cs="Arial"/>
          <w:strike/>
          <w:color w:val="00B0F0"/>
          <w:sz w:val="20"/>
          <w:szCs w:val="20"/>
        </w:rPr>
        <w:t xml:space="preserve">as well as </w:t>
      </w:r>
      <w:r w:rsidRPr="00B837BA">
        <w:rPr>
          <w:rFonts w:ascii="Arial" w:hAnsi="Arial" w:cs="Arial"/>
          <w:strike/>
          <w:color w:val="00B0F0"/>
          <w:sz w:val="20"/>
          <w:szCs w:val="20"/>
        </w:rPr>
        <w:t>at such times and places and in such manner (including by audio, audio and visual, or electronic communication) as it may determine and otherwise where and as convened by the Chairperson or Secretary.</w:t>
      </w:r>
      <w:r w:rsidR="00146099" w:rsidRPr="00B837BA">
        <w:rPr>
          <w:rFonts w:ascii="Arial" w:hAnsi="Arial" w:cs="Arial"/>
          <w:strike/>
          <w:color w:val="00B0F0"/>
          <w:sz w:val="20"/>
          <w:szCs w:val="20"/>
        </w:rPr>
        <w:t xml:space="preserve"> </w:t>
      </w:r>
      <w:r w:rsidRPr="00B837BA">
        <w:rPr>
          <w:rFonts w:ascii="Arial" w:hAnsi="Arial" w:cs="Arial"/>
          <w:strike/>
          <w:color w:val="00B0F0"/>
          <w:sz w:val="20"/>
          <w:szCs w:val="20"/>
        </w:rPr>
        <w:t>The Secretary, or other Committee member nominated by the Committee, shall give to all Committee members not less than 5 Working Days’ notice of Committee meetings, but in cases of urgency a shorter period of notice shall suffice.</w:t>
      </w:r>
      <w:r w:rsidR="006F362E">
        <w:rPr>
          <w:rFonts w:ascii="Arial" w:hAnsi="Arial" w:cs="Arial"/>
          <w:strike/>
          <w:color w:val="00B0F0"/>
          <w:sz w:val="20"/>
          <w:szCs w:val="20"/>
        </w:rPr>
        <w:t xml:space="preserve"> </w:t>
      </w:r>
      <w:r w:rsidR="006F362E" w:rsidRPr="006F362E">
        <w:rPr>
          <w:rFonts w:ascii="Arial" w:hAnsi="Arial" w:cs="Arial"/>
          <w:i/>
          <w:iCs/>
          <w:sz w:val="20"/>
          <w:szCs w:val="20"/>
          <w:highlight w:val="yellow"/>
        </w:rPr>
        <w:t>(summarize in Ops Guide)</w:t>
      </w:r>
    </w:p>
    <w:p w14:paraId="7CBC5493" w14:textId="77777777" w:rsidR="00146099" w:rsidRPr="008F3B92" w:rsidRDefault="00BA577C" w:rsidP="00DD4E0D">
      <w:pPr>
        <w:pStyle w:val="Heading2"/>
        <w:numPr>
          <w:ilvl w:val="0"/>
          <w:numId w:val="11"/>
        </w:numPr>
        <w:spacing w:before="240"/>
        <w:ind w:left="360"/>
        <w:rPr>
          <w:color w:val="FF0000"/>
        </w:rPr>
      </w:pPr>
      <w:r w:rsidRPr="008F3B92">
        <w:rPr>
          <w:rFonts w:ascii="Arial" w:hAnsi="Arial"/>
          <w:color w:val="FF0000"/>
        </w:rPr>
        <w:t>Officers</w:t>
      </w:r>
    </w:p>
    <w:p w14:paraId="160E1FEC" w14:textId="77777777" w:rsidR="00C008D3" w:rsidRPr="00233890" w:rsidRDefault="00BA577C" w:rsidP="00233890">
      <w:pPr>
        <w:pStyle w:val="Heading2"/>
        <w:spacing w:before="0" w:after="60"/>
        <w:rPr>
          <w:b w:val="0"/>
          <w:bCs w:val="0"/>
          <w:color w:val="FF0000"/>
          <w:sz w:val="20"/>
          <w:szCs w:val="20"/>
        </w:rPr>
      </w:pPr>
      <w:r w:rsidRPr="00233890">
        <w:rPr>
          <w:rFonts w:ascii="Arial" w:hAnsi="Arial"/>
          <w:b w:val="0"/>
          <w:bCs w:val="0"/>
          <w:color w:val="FF0000"/>
          <w:sz w:val="20"/>
          <w:szCs w:val="20"/>
        </w:rPr>
        <w:t>Every Officer must be a natural person wh</w:t>
      </w:r>
      <w:r w:rsidR="00C008D3" w:rsidRPr="00233890">
        <w:rPr>
          <w:rFonts w:ascii="Arial" w:hAnsi="Arial"/>
          <w:b w:val="0"/>
          <w:bCs w:val="0"/>
          <w:color w:val="FF0000"/>
          <w:sz w:val="20"/>
          <w:szCs w:val="20"/>
        </w:rPr>
        <w:t>o:</w:t>
      </w:r>
    </w:p>
    <w:p w14:paraId="50B506DC" w14:textId="77777777" w:rsidR="007D6832" w:rsidRPr="00233890" w:rsidRDefault="00BA577C" w:rsidP="00233890">
      <w:pPr>
        <w:pStyle w:val="Heading2"/>
        <w:numPr>
          <w:ilvl w:val="0"/>
          <w:numId w:val="25"/>
        </w:numPr>
        <w:spacing w:before="0" w:after="60"/>
        <w:rPr>
          <w:b w:val="0"/>
          <w:bCs w:val="0"/>
          <w:color w:val="FF0000"/>
          <w:sz w:val="20"/>
          <w:szCs w:val="20"/>
        </w:rPr>
      </w:pPr>
      <w:r w:rsidRPr="00233890">
        <w:rPr>
          <w:rFonts w:ascii="Arial" w:hAnsi="Arial"/>
          <w:b w:val="0"/>
          <w:bCs w:val="0"/>
          <w:color w:val="FF0000"/>
          <w:sz w:val="20"/>
          <w:szCs w:val="20"/>
        </w:rPr>
        <w:t>has consented in writing to be an officer of the Society, and</w:t>
      </w:r>
    </w:p>
    <w:p w14:paraId="2BB397B2" w14:textId="77777777" w:rsidR="00267B39" w:rsidRPr="00233890" w:rsidRDefault="00BA577C" w:rsidP="00233890">
      <w:pPr>
        <w:pStyle w:val="Heading2"/>
        <w:numPr>
          <w:ilvl w:val="0"/>
          <w:numId w:val="25"/>
        </w:numPr>
        <w:spacing w:before="0" w:after="60"/>
        <w:rPr>
          <w:b w:val="0"/>
          <w:bCs w:val="0"/>
          <w:color w:val="FF0000"/>
          <w:sz w:val="20"/>
          <w:szCs w:val="20"/>
        </w:rPr>
      </w:pPr>
      <w:r w:rsidRPr="00233890">
        <w:rPr>
          <w:rFonts w:ascii="Arial" w:hAnsi="Arial"/>
          <w:b w:val="0"/>
          <w:bCs w:val="0"/>
          <w:color w:val="FF0000"/>
          <w:sz w:val="20"/>
          <w:szCs w:val="20"/>
        </w:rPr>
        <w:t>certifies that they are not disqualified from being elected or appointed or otherwise holding office as an Officer of the Society</w:t>
      </w:r>
    </w:p>
    <w:p w14:paraId="07A1AFCA" w14:textId="53F491C3" w:rsidR="005E0850" w:rsidRPr="00233890" w:rsidRDefault="00BA577C" w:rsidP="00FC0520">
      <w:pPr>
        <w:pStyle w:val="Heading2"/>
        <w:numPr>
          <w:ilvl w:val="0"/>
          <w:numId w:val="25"/>
        </w:numPr>
        <w:spacing w:before="0" w:after="0"/>
        <w:rPr>
          <w:b w:val="0"/>
          <w:bCs w:val="0"/>
          <w:color w:val="FF0000"/>
          <w:sz w:val="20"/>
          <w:szCs w:val="20"/>
        </w:rPr>
      </w:pPr>
      <w:r w:rsidRPr="00233890">
        <w:rPr>
          <w:rFonts w:ascii="Arial" w:hAnsi="Arial"/>
          <w:b w:val="0"/>
          <w:bCs w:val="0"/>
          <w:color w:val="FF0000"/>
          <w:sz w:val="20"/>
          <w:szCs w:val="20"/>
        </w:rPr>
        <w:t>must not be disqualified under section 47(3) of the Act from being appointed or holding office as an Officer of the Society, namely</w:t>
      </w:r>
      <w:r w:rsidR="00267B39" w:rsidRPr="00233890">
        <w:rPr>
          <w:rFonts w:ascii="Arial" w:hAnsi="Arial"/>
          <w:b w:val="0"/>
          <w:bCs w:val="0"/>
          <w:color w:val="FF0000"/>
          <w:sz w:val="20"/>
          <w:szCs w:val="20"/>
        </w:rPr>
        <w:t>:</w:t>
      </w:r>
    </w:p>
    <w:p w14:paraId="60E18FE7" w14:textId="77777777" w:rsidR="005E0850" w:rsidRPr="00233890" w:rsidRDefault="00BA577C" w:rsidP="00FC0520">
      <w:pPr>
        <w:numPr>
          <w:ilvl w:val="0"/>
          <w:numId w:val="26"/>
        </w:numPr>
        <w:spacing w:after="0"/>
        <w:ind w:left="1080"/>
        <w:rPr>
          <w:color w:val="FF0000"/>
          <w:sz w:val="20"/>
          <w:szCs w:val="20"/>
        </w:rPr>
      </w:pPr>
      <w:r w:rsidRPr="00233890">
        <w:rPr>
          <w:rFonts w:ascii="Arial" w:hAnsi="Arial"/>
          <w:color w:val="FF0000"/>
          <w:sz w:val="20"/>
          <w:szCs w:val="20"/>
        </w:rPr>
        <w:t>a person who is under 16 years of age</w:t>
      </w:r>
    </w:p>
    <w:p w14:paraId="485A819C" w14:textId="77777777" w:rsidR="005E0850" w:rsidRPr="00233890" w:rsidRDefault="00BA577C" w:rsidP="00FC0520">
      <w:pPr>
        <w:numPr>
          <w:ilvl w:val="0"/>
          <w:numId w:val="26"/>
        </w:numPr>
        <w:spacing w:after="0"/>
        <w:ind w:left="1080"/>
        <w:rPr>
          <w:color w:val="FF0000"/>
          <w:sz w:val="20"/>
          <w:szCs w:val="20"/>
        </w:rPr>
      </w:pPr>
      <w:r w:rsidRPr="00233890">
        <w:rPr>
          <w:rFonts w:ascii="Arial" w:hAnsi="Arial"/>
          <w:color w:val="FF0000"/>
          <w:sz w:val="20"/>
          <w:szCs w:val="20"/>
        </w:rPr>
        <w:t>a person who is an undischarged bankrupt</w:t>
      </w:r>
    </w:p>
    <w:p w14:paraId="532B1EB4" w14:textId="77777777" w:rsidR="005E0850" w:rsidRPr="00233890" w:rsidRDefault="00BA577C" w:rsidP="00FC0520">
      <w:pPr>
        <w:numPr>
          <w:ilvl w:val="0"/>
          <w:numId w:val="26"/>
        </w:numPr>
        <w:spacing w:after="0"/>
        <w:ind w:left="1080"/>
        <w:rPr>
          <w:color w:val="FF0000"/>
          <w:sz w:val="20"/>
          <w:szCs w:val="20"/>
        </w:rPr>
      </w:pPr>
      <w:r w:rsidRPr="00233890">
        <w:rPr>
          <w:rFonts w:ascii="Arial" w:hAnsi="Arial"/>
          <w:color w:val="FF0000"/>
          <w:sz w:val="20"/>
          <w:szCs w:val="20"/>
        </w:rPr>
        <w:t xml:space="preserve">a person who is prohibited from being a director or promoter of, or being concerned or taking part in the management of, an incorporated or unincorporated body under the Companies Act 1993, the Financial Markets Conduct Act 2013, or the Takeovers Act 1993, or any other similar legislation </w:t>
      </w:r>
    </w:p>
    <w:p w14:paraId="3845C1D9" w14:textId="77777777" w:rsidR="005E0850" w:rsidRPr="00233890" w:rsidRDefault="00BA577C" w:rsidP="00FC0520">
      <w:pPr>
        <w:numPr>
          <w:ilvl w:val="0"/>
          <w:numId w:val="26"/>
        </w:numPr>
        <w:spacing w:after="0"/>
        <w:ind w:left="1080"/>
        <w:rPr>
          <w:color w:val="FF0000"/>
          <w:sz w:val="20"/>
          <w:szCs w:val="20"/>
        </w:rPr>
      </w:pPr>
      <w:r w:rsidRPr="00233890">
        <w:rPr>
          <w:rFonts w:ascii="Arial" w:hAnsi="Arial"/>
          <w:color w:val="FF0000"/>
          <w:sz w:val="20"/>
          <w:szCs w:val="20"/>
        </w:rPr>
        <w:lastRenderedPageBreak/>
        <w:t>A person who is disqualified from being a member of the governing body of a charitable entity under section 16(2) of the Charities Act 2005</w:t>
      </w:r>
    </w:p>
    <w:p w14:paraId="672A6F3B" w14:textId="77777777" w:rsidR="005E0850" w:rsidRPr="00233890" w:rsidRDefault="00BA577C" w:rsidP="00FC0520">
      <w:pPr>
        <w:numPr>
          <w:ilvl w:val="0"/>
          <w:numId w:val="26"/>
        </w:numPr>
        <w:spacing w:after="0"/>
        <w:ind w:left="1080"/>
        <w:rPr>
          <w:color w:val="FF0000"/>
          <w:sz w:val="20"/>
          <w:szCs w:val="20"/>
        </w:rPr>
      </w:pPr>
      <w:r w:rsidRPr="00233890">
        <w:rPr>
          <w:rFonts w:ascii="Arial" w:hAnsi="Arial"/>
          <w:color w:val="FF0000"/>
          <w:sz w:val="20"/>
          <w:szCs w:val="20"/>
        </w:rPr>
        <w:t xml:space="preserve">a person who has been convicted of any of the following, and has been sentenced for the offence, within the last 7 years— </w:t>
      </w:r>
    </w:p>
    <w:p w14:paraId="61FA1C9F" w14:textId="77777777" w:rsidR="005E0850" w:rsidRPr="00233890" w:rsidRDefault="00BA577C" w:rsidP="00FC0520">
      <w:pPr>
        <w:numPr>
          <w:ilvl w:val="2"/>
          <w:numId w:val="27"/>
        </w:numPr>
        <w:spacing w:after="0"/>
        <w:ind w:left="1440"/>
        <w:rPr>
          <w:color w:val="FF0000"/>
          <w:sz w:val="20"/>
          <w:szCs w:val="20"/>
        </w:rPr>
      </w:pPr>
      <w:r w:rsidRPr="00233890">
        <w:rPr>
          <w:rFonts w:ascii="Arial" w:hAnsi="Arial"/>
          <w:color w:val="FF0000"/>
          <w:sz w:val="20"/>
          <w:szCs w:val="20"/>
        </w:rPr>
        <w:t xml:space="preserve">an offence under subpart 6 of Part 4 of the </w:t>
      </w:r>
      <w:r w:rsidRPr="00233890">
        <w:rPr>
          <w:rFonts w:ascii="Arial" w:hAnsi="Arial"/>
          <w:b/>
          <w:color w:val="FF0000"/>
          <w:sz w:val="20"/>
          <w:szCs w:val="20"/>
        </w:rPr>
        <w:t>Act</w:t>
      </w:r>
    </w:p>
    <w:p w14:paraId="5328F912" w14:textId="77777777" w:rsidR="005E0850" w:rsidRPr="00233890" w:rsidRDefault="00BA577C" w:rsidP="00FC0520">
      <w:pPr>
        <w:numPr>
          <w:ilvl w:val="2"/>
          <w:numId w:val="27"/>
        </w:numPr>
        <w:spacing w:after="0"/>
        <w:ind w:left="1440"/>
        <w:rPr>
          <w:color w:val="FF0000"/>
          <w:sz w:val="20"/>
          <w:szCs w:val="20"/>
        </w:rPr>
      </w:pPr>
      <w:r w:rsidRPr="00233890">
        <w:rPr>
          <w:rFonts w:ascii="Arial" w:hAnsi="Arial"/>
          <w:color w:val="FF0000"/>
          <w:sz w:val="20"/>
          <w:szCs w:val="20"/>
        </w:rPr>
        <w:t>a crime involving dishonesty (within the meaning of section 2(1) of the Crimes Act 1961)</w:t>
      </w:r>
    </w:p>
    <w:p w14:paraId="65E8044C" w14:textId="77777777" w:rsidR="005E0850" w:rsidRPr="00233890" w:rsidRDefault="00BA577C" w:rsidP="00FC0520">
      <w:pPr>
        <w:numPr>
          <w:ilvl w:val="2"/>
          <w:numId w:val="27"/>
        </w:numPr>
        <w:spacing w:after="0"/>
        <w:ind w:left="1440"/>
        <w:rPr>
          <w:color w:val="FF0000"/>
          <w:sz w:val="20"/>
          <w:szCs w:val="20"/>
        </w:rPr>
      </w:pPr>
      <w:r w:rsidRPr="00233890">
        <w:rPr>
          <w:rFonts w:ascii="Arial" w:hAnsi="Arial"/>
          <w:color w:val="FF0000"/>
          <w:sz w:val="20"/>
          <w:szCs w:val="20"/>
        </w:rPr>
        <w:t>an offence under section 143B of the Tax Administration Act 1994</w:t>
      </w:r>
    </w:p>
    <w:p w14:paraId="10F9D2DF" w14:textId="77777777" w:rsidR="005E0850" w:rsidRPr="00233890" w:rsidRDefault="00BA577C" w:rsidP="00FC0520">
      <w:pPr>
        <w:numPr>
          <w:ilvl w:val="2"/>
          <w:numId w:val="27"/>
        </w:numPr>
        <w:spacing w:after="0"/>
        <w:ind w:left="1440"/>
        <w:rPr>
          <w:color w:val="FF0000"/>
          <w:sz w:val="20"/>
          <w:szCs w:val="20"/>
        </w:rPr>
      </w:pPr>
      <w:r w:rsidRPr="00233890">
        <w:rPr>
          <w:rFonts w:ascii="Arial" w:hAnsi="Arial"/>
          <w:color w:val="FF0000"/>
          <w:sz w:val="20"/>
          <w:szCs w:val="20"/>
        </w:rPr>
        <w:t>an offence, in a country other than New Zealand, that is substantially similar to an offence specified in subparagraphs (1) to (3)</w:t>
      </w:r>
    </w:p>
    <w:p w14:paraId="5B1B60C5" w14:textId="77777777" w:rsidR="005E0850" w:rsidRPr="00233890" w:rsidRDefault="00BA577C" w:rsidP="00FC0520">
      <w:pPr>
        <w:numPr>
          <w:ilvl w:val="2"/>
          <w:numId w:val="27"/>
        </w:numPr>
        <w:spacing w:after="0"/>
        <w:ind w:left="1440"/>
        <w:rPr>
          <w:color w:val="FF0000"/>
          <w:sz w:val="20"/>
          <w:szCs w:val="20"/>
        </w:rPr>
      </w:pPr>
      <w:r w:rsidRPr="00233890">
        <w:rPr>
          <w:rFonts w:ascii="Arial" w:hAnsi="Arial"/>
          <w:color w:val="FF0000"/>
          <w:sz w:val="20"/>
          <w:szCs w:val="20"/>
        </w:rPr>
        <w:t>a money laundering offence or an offence relating to the financing of terrorism, whether in New Zealand or elsewhere</w:t>
      </w:r>
    </w:p>
    <w:p w14:paraId="445C4267" w14:textId="77777777" w:rsidR="005E0850" w:rsidRPr="00233890" w:rsidRDefault="00BA577C" w:rsidP="00FC0520">
      <w:pPr>
        <w:numPr>
          <w:ilvl w:val="0"/>
          <w:numId w:val="26"/>
        </w:numPr>
        <w:spacing w:after="0"/>
        <w:ind w:left="1080"/>
        <w:rPr>
          <w:color w:val="FF0000"/>
          <w:sz w:val="20"/>
          <w:szCs w:val="20"/>
        </w:rPr>
      </w:pPr>
      <w:r w:rsidRPr="00233890">
        <w:rPr>
          <w:rFonts w:ascii="Arial" w:hAnsi="Arial"/>
          <w:color w:val="FF0000"/>
          <w:sz w:val="20"/>
          <w:szCs w:val="20"/>
        </w:rPr>
        <w:t xml:space="preserve">a person subject to: </w:t>
      </w:r>
    </w:p>
    <w:p w14:paraId="226C4548" w14:textId="77777777" w:rsidR="005E0850" w:rsidRPr="00233890" w:rsidRDefault="00BA577C" w:rsidP="00FC0520">
      <w:pPr>
        <w:numPr>
          <w:ilvl w:val="1"/>
          <w:numId w:val="28"/>
        </w:numPr>
        <w:spacing w:after="0"/>
        <w:ind w:left="1530"/>
        <w:rPr>
          <w:color w:val="FF0000"/>
          <w:sz w:val="20"/>
          <w:szCs w:val="20"/>
        </w:rPr>
      </w:pPr>
      <w:r w:rsidRPr="00233890">
        <w:rPr>
          <w:rFonts w:ascii="Arial" w:hAnsi="Arial"/>
          <w:color w:val="FF0000"/>
          <w:sz w:val="20"/>
          <w:szCs w:val="20"/>
        </w:rPr>
        <w:t xml:space="preserve">a banning order under subpart 7 of Part 4 of the </w:t>
      </w:r>
      <w:r w:rsidRPr="00233890">
        <w:rPr>
          <w:rFonts w:ascii="Arial" w:hAnsi="Arial"/>
          <w:b/>
          <w:color w:val="FF0000"/>
          <w:sz w:val="20"/>
          <w:szCs w:val="20"/>
        </w:rPr>
        <w:t>Act</w:t>
      </w:r>
      <w:r w:rsidRPr="00233890">
        <w:rPr>
          <w:rFonts w:ascii="Arial" w:hAnsi="Arial"/>
          <w:color w:val="FF0000"/>
          <w:sz w:val="20"/>
          <w:szCs w:val="20"/>
        </w:rPr>
        <w:t>,or</w:t>
      </w:r>
    </w:p>
    <w:p w14:paraId="2EAAA928" w14:textId="77777777" w:rsidR="005E0850" w:rsidRPr="00233890" w:rsidRDefault="00BA577C" w:rsidP="00FC0520">
      <w:pPr>
        <w:numPr>
          <w:ilvl w:val="1"/>
          <w:numId w:val="28"/>
        </w:numPr>
        <w:spacing w:after="0"/>
        <w:ind w:left="1530"/>
        <w:rPr>
          <w:color w:val="FF0000"/>
          <w:sz w:val="20"/>
          <w:szCs w:val="20"/>
        </w:rPr>
      </w:pPr>
      <w:r w:rsidRPr="00233890">
        <w:rPr>
          <w:rFonts w:ascii="Arial" w:hAnsi="Arial"/>
          <w:color w:val="FF0000"/>
          <w:sz w:val="20"/>
          <w:szCs w:val="20"/>
        </w:rPr>
        <w:t>an order under section 108 of the Credit Contracts and Consumer Finance Act 2003, or</w:t>
      </w:r>
    </w:p>
    <w:p w14:paraId="642840BD" w14:textId="77777777" w:rsidR="005E0850" w:rsidRPr="00233890" w:rsidRDefault="00BA577C" w:rsidP="00FC0520">
      <w:pPr>
        <w:numPr>
          <w:ilvl w:val="1"/>
          <w:numId w:val="28"/>
        </w:numPr>
        <w:spacing w:after="0"/>
        <w:ind w:left="1530"/>
        <w:rPr>
          <w:color w:val="FF0000"/>
          <w:sz w:val="20"/>
          <w:szCs w:val="20"/>
        </w:rPr>
      </w:pPr>
      <w:r w:rsidRPr="00233890">
        <w:rPr>
          <w:rFonts w:ascii="Arial" w:hAnsi="Arial"/>
          <w:color w:val="FF0000"/>
          <w:sz w:val="20"/>
          <w:szCs w:val="20"/>
        </w:rPr>
        <w:t>a forfeiture order under the Criminal Proceeds (Recovery) Act 2009, or</w:t>
      </w:r>
    </w:p>
    <w:p w14:paraId="7748915C" w14:textId="77777777" w:rsidR="005E0850" w:rsidRPr="00233890" w:rsidRDefault="00BA577C" w:rsidP="00FC0520">
      <w:pPr>
        <w:numPr>
          <w:ilvl w:val="1"/>
          <w:numId w:val="28"/>
        </w:numPr>
        <w:spacing w:after="0"/>
        <w:ind w:left="1530"/>
        <w:rPr>
          <w:color w:val="FF0000"/>
          <w:sz w:val="20"/>
          <w:szCs w:val="20"/>
        </w:rPr>
      </w:pPr>
      <w:r w:rsidRPr="00233890">
        <w:rPr>
          <w:rFonts w:ascii="Arial" w:hAnsi="Arial"/>
          <w:color w:val="FF0000"/>
          <w:sz w:val="20"/>
          <w:szCs w:val="20"/>
        </w:rPr>
        <w:t>a property order made under the Protection of Personal and Property Rights Act 1988, or whose property is managed by a trustee corporation under section 32 of that Act.</w:t>
      </w:r>
    </w:p>
    <w:p w14:paraId="35FD7C8B" w14:textId="77777777" w:rsidR="005E0850" w:rsidRPr="00233890" w:rsidRDefault="00BA577C" w:rsidP="00FC0520">
      <w:pPr>
        <w:numPr>
          <w:ilvl w:val="0"/>
          <w:numId w:val="26"/>
        </w:numPr>
        <w:spacing w:after="0"/>
        <w:ind w:left="1080"/>
        <w:rPr>
          <w:color w:val="FF0000"/>
          <w:sz w:val="20"/>
          <w:szCs w:val="20"/>
        </w:rPr>
      </w:pPr>
      <w:r w:rsidRPr="00233890">
        <w:rPr>
          <w:rFonts w:ascii="Arial" w:hAnsi="Arial"/>
          <w:color w:val="FF0000"/>
          <w:sz w:val="20"/>
          <w:szCs w:val="20"/>
        </w:rPr>
        <w:t xml:space="preserve">a person who is subject to an order that is substantially similar to an order referred to in paragraph (6) under a law of a country, State, or territory outside New Zealand that is a country, State, or territory prescribed by the regulations (if any) of the </w:t>
      </w:r>
      <w:r w:rsidRPr="00233890">
        <w:rPr>
          <w:rFonts w:ascii="Arial" w:hAnsi="Arial"/>
          <w:b/>
          <w:color w:val="FF0000"/>
          <w:sz w:val="20"/>
          <w:szCs w:val="20"/>
        </w:rPr>
        <w:t>Act</w:t>
      </w:r>
      <w:r w:rsidRPr="00233890">
        <w:rPr>
          <w:rFonts w:ascii="Arial" w:hAnsi="Arial"/>
          <w:color w:val="FF0000"/>
          <w:sz w:val="20"/>
          <w:szCs w:val="20"/>
        </w:rPr>
        <w:t>.</w:t>
      </w:r>
    </w:p>
    <w:p w14:paraId="589FBFBB" w14:textId="767602BC" w:rsidR="005E0850" w:rsidRPr="00233890" w:rsidRDefault="00BA577C" w:rsidP="00776A71">
      <w:pPr>
        <w:pStyle w:val="ListParagraph"/>
        <w:numPr>
          <w:ilvl w:val="0"/>
          <w:numId w:val="9"/>
        </w:numPr>
        <w:spacing w:before="120" w:after="0"/>
        <w:rPr>
          <w:color w:val="FF0000"/>
          <w:sz w:val="20"/>
          <w:szCs w:val="20"/>
        </w:rPr>
      </w:pPr>
      <w:r w:rsidRPr="00233890">
        <w:rPr>
          <w:rFonts w:ascii="Arial" w:hAnsi="Arial"/>
          <w:color w:val="FF0000"/>
          <w:sz w:val="20"/>
          <w:szCs w:val="20"/>
        </w:rPr>
        <w:t xml:space="preserve">Prior to election or appointment as an </w:t>
      </w:r>
      <w:r w:rsidRPr="00233890">
        <w:rPr>
          <w:rFonts w:ascii="Arial" w:hAnsi="Arial"/>
          <w:b/>
          <w:color w:val="FF0000"/>
          <w:sz w:val="20"/>
          <w:szCs w:val="20"/>
        </w:rPr>
        <w:t>Officer</w:t>
      </w:r>
      <w:r w:rsidRPr="00233890">
        <w:rPr>
          <w:rFonts w:ascii="Arial" w:hAnsi="Arial"/>
          <w:color w:val="FF0000"/>
          <w:sz w:val="20"/>
          <w:szCs w:val="20"/>
        </w:rPr>
        <w:t xml:space="preserve"> a person must— </w:t>
      </w:r>
    </w:p>
    <w:p w14:paraId="038B3D9B" w14:textId="77777777" w:rsidR="005E0850" w:rsidRPr="00233890" w:rsidRDefault="00BA577C" w:rsidP="00FC0520">
      <w:pPr>
        <w:numPr>
          <w:ilvl w:val="0"/>
          <w:numId w:val="29"/>
        </w:numPr>
        <w:spacing w:after="0"/>
        <w:ind w:left="1080"/>
        <w:rPr>
          <w:color w:val="FF0000"/>
          <w:sz w:val="20"/>
          <w:szCs w:val="20"/>
        </w:rPr>
      </w:pPr>
      <w:r w:rsidRPr="00233890">
        <w:rPr>
          <w:rFonts w:ascii="Arial" w:hAnsi="Arial"/>
          <w:color w:val="FF0000"/>
          <w:sz w:val="20"/>
          <w:szCs w:val="20"/>
        </w:rPr>
        <w:t xml:space="preserve">consent in writing to be an </w:t>
      </w:r>
      <w:r w:rsidRPr="00233890">
        <w:rPr>
          <w:rFonts w:ascii="Arial" w:hAnsi="Arial"/>
          <w:b/>
          <w:color w:val="FF0000"/>
          <w:sz w:val="20"/>
          <w:szCs w:val="20"/>
        </w:rPr>
        <w:t>Officer</w:t>
      </w:r>
      <w:r w:rsidRPr="00233890">
        <w:rPr>
          <w:rFonts w:ascii="Arial" w:hAnsi="Arial"/>
          <w:color w:val="FF0000"/>
          <w:sz w:val="20"/>
          <w:szCs w:val="20"/>
        </w:rPr>
        <w:t>, and</w:t>
      </w:r>
    </w:p>
    <w:p w14:paraId="0FC72087" w14:textId="1C262FCD" w:rsidR="005E0850" w:rsidRPr="00233890" w:rsidRDefault="00BA577C" w:rsidP="00FC0520">
      <w:pPr>
        <w:numPr>
          <w:ilvl w:val="0"/>
          <w:numId w:val="29"/>
        </w:numPr>
        <w:spacing w:after="0"/>
        <w:ind w:left="1080"/>
        <w:rPr>
          <w:color w:val="FF0000"/>
          <w:sz w:val="20"/>
          <w:szCs w:val="20"/>
        </w:rPr>
      </w:pPr>
      <w:r w:rsidRPr="00233890">
        <w:rPr>
          <w:rFonts w:ascii="Arial" w:hAnsi="Arial"/>
          <w:color w:val="FF0000"/>
          <w:sz w:val="20"/>
          <w:szCs w:val="20"/>
        </w:rPr>
        <w:t xml:space="preserve">certify in writing that they are not disqualified from being elected or appointed as an </w:t>
      </w:r>
      <w:r w:rsidRPr="00233890">
        <w:rPr>
          <w:rFonts w:ascii="Arial" w:hAnsi="Arial"/>
          <w:b/>
          <w:color w:val="FF0000"/>
          <w:sz w:val="20"/>
          <w:szCs w:val="20"/>
        </w:rPr>
        <w:t>Officer</w:t>
      </w:r>
      <w:r w:rsidRPr="00233890">
        <w:rPr>
          <w:rFonts w:ascii="Arial" w:hAnsi="Arial"/>
          <w:color w:val="FF0000"/>
          <w:sz w:val="20"/>
          <w:szCs w:val="20"/>
        </w:rPr>
        <w:t xml:space="preserve"> either by this </w:t>
      </w:r>
      <w:r w:rsidRPr="00233890">
        <w:rPr>
          <w:rFonts w:ascii="Arial" w:hAnsi="Arial"/>
          <w:b/>
          <w:color w:val="FF0000"/>
          <w:sz w:val="20"/>
          <w:szCs w:val="20"/>
        </w:rPr>
        <w:t>Constitution</w:t>
      </w:r>
      <w:r w:rsidRPr="00233890">
        <w:rPr>
          <w:rFonts w:ascii="Arial" w:hAnsi="Arial"/>
          <w:color w:val="FF0000"/>
          <w:sz w:val="20"/>
          <w:szCs w:val="20"/>
        </w:rPr>
        <w:t xml:space="preserve"> or the </w:t>
      </w:r>
      <w:r w:rsidRPr="00233890">
        <w:rPr>
          <w:rFonts w:ascii="Arial" w:hAnsi="Arial"/>
          <w:b/>
          <w:color w:val="FF0000"/>
          <w:sz w:val="20"/>
          <w:szCs w:val="20"/>
        </w:rPr>
        <w:t>Act</w:t>
      </w:r>
      <w:r w:rsidRPr="00233890">
        <w:rPr>
          <w:rFonts w:ascii="Arial" w:hAnsi="Arial"/>
          <w:color w:val="FF0000"/>
          <w:sz w:val="20"/>
          <w:szCs w:val="20"/>
        </w:rPr>
        <w:t>.</w:t>
      </w:r>
      <w:r w:rsidR="007236E3" w:rsidRPr="00233890">
        <w:rPr>
          <w:rFonts w:ascii="Arial" w:hAnsi="Arial"/>
          <w:color w:val="FF0000"/>
          <w:sz w:val="20"/>
          <w:szCs w:val="20"/>
        </w:rPr>
        <w:br/>
      </w:r>
    </w:p>
    <w:p w14:paraId="12F21294" w14:textId="004B75D5" w:rsidR="007236E3" w:rsidRPr="00233890" w:rsidRDefault="00BA577C">
      <w:pPr>
        <w:rPr>
          <w:rFonts w:ascii="Arial" w:hAnsi="Arial"/>
          <w:color w:val="FF0000"/>
          <w:sz w:val="20"/>
          <w:szCs w:val="20"/>
        </w:rPr>
      </w:pPr>
      <w:r w:rsidRPr="00233890">
        <w:rPr>
          <w:rFonts w:ascii="Arial" w:hAnsi="Arial"/>
          <w:color w:val="FF0000"/>
          <w:sz w:val="20"/>
          <w:szCs w:val="20"/>
        </w:rPr>
        <w:t xml:space="preserve">Note that only a natural person may be an </w:t>
      </w:r>
      <w:r w:rsidRPr="00233890">
        <w:rPr>
          <w:rFonts w:ascii="Arial" w:hAnsi="Arial"/>
          <w:b/>
          <w:color w:val="FF0000"/>
          <w:sz w:val="20"/>
          <w:szCs w:val="20"/>
        </w:rPr>
        <w:t>Officer</w:t>
      </w:r>
      <w:r w:rsidRPr="00233890">
        <w:rPr>
          <w:rFonts w:ascii="Arial" w:hAnsi="Arial"/>
          <w:color w:val="FF0000"/>
          <w:sz w:val="20"/>
          <w:szCs w:val="20"/>
        </w:rPr>
        <w:t xml:space="preserve"> and each certificate shall be retained in the </w:t>
      </w:r>
      <w:r w:rsidRPr="00233890">
        <w:rPr>
          <w:rFonts w:ascii="Arial" w:hAnsi="Arial"/>
          <w:b/>
          <w:color w:val="FF0000"/>
          <w:sz w:val="20"/>
          <w:szCs w:val="20"/>
        </w:rPr>
        <w:t>Society’s</w:t>
      </w:r>
      <w:r w:rsidRPr="00233890">
        <w:rPr>
          <w:rFonts w:ascii="Arial" w:hAnsi="Arial"/>
          <w:color w:val="FF0000"/>
          <w:sz w:val="20"/>
          <w:szCs w:val="20"/>
        </w:rPr>
        <w:t xml:space="preserve"> records.</w:t>
      </w:r>
    </w:p>
    <w:p w14:paraId="0F496FE4" w14:textId="77777777" w:rsidR="005E0850" w:rsidRDefault="00BA577C" w:rsidP="00DD4E0D">
      <w:pPr>
        <w:pStyle w:val="Heading3"/>
        <w:numPr>
          <w:ilvl w:val="0"/>
          <w:numId w:val="11"/>
        </w:numPr>
        <w:spacing w:before="240"/>
        <w:ind w:left="360"/>
        <w:rPr>
          <w:color w:val="00B0F0"/>
        </w:rPr>
      </w:pPr>
      <w:r>
        <w:rPr>
          <w:rFonts w:ascii="Arial" w:hAnsi="Arial"/>
          <w:color w:val="00B0F0"/>
          <w:sz w:val="26"/>
        </w:rPr>
        <w:t>Officers' duties</w:t>
      </w:r>
    </w:p>
    <w:p w14:paraId="0F5625C5" w14:textId="49B61CF8" w:rsidR="005E0850" w:rsidRPr="00233890" w:rsidRDefault="00A62320" w:rsidP="00FC0520">
      <w:pPr>
        <w:pStyle w:val="ListParagraph"/>
        <w:numPr>
          <w:ilvl w:val="1"/>
          <w:numId w:val="11"/>
        </w:numPr>
        <w:spacing w:after="0" w:line="240" w:lineRule="auto"/>
        <w:ind w:left="720"/>
        <w:rPr>
          <w:rFonts w:ascii="Arial" w:hAnsi="Arial" w:cs="Arial"/>
          <w:b/>
          <w:bCs/>
          <w:sz w:val="20"/>
          <w:szCs w:val="20"/>
        </w:rPr>
      </w:pPr>
      <w:r w:rsidRPr="00233890">
        <w:rPr>
          <w:rFonts w:ascii="Arial" w:hAnsi="Arial" w:cs="Arial"/>
          <w:b/>
          <w:bCs/>
          <w:color w:val="00B0F0"/>
          <w:sz w:val="20"/>
          <w:szCs w:val="20"/>
        </w:rPr>
        <w:t>E</w:t>
      </w:r>
      <w:r w:rsidR="00BA577C" w:rsidRPr="00233890">
        <w:rPr>
          <w:rFonts w:ascii="Arial" w:hAnsi="Arial" w:cs="Arial"/>
          <w:b/>
          <w:bCs/>
          <w:color w:val="00B0F0"/>
          <w:sz w:val="20"/>
          <w:szCs w:val="20"/>
        </w:rPr>
        <w:t>ach Officer:</w:t>
      </w:r>
    </w:p>
    <w:p w14:paraId="7DB9E70F" w14:textId="387ECAF1" w:rsidR="0058123C" w:rsidRPr="00233890" w:rsidRDefault="00BA577C" w:rsidP="00FC0520">
      <w:pPr>
        <w:numPr>
          <w:ilvl w:val="0"/>
          <w:numId w:val="30"/>
        </w:numPr>
        <w:spacing w:after="0"/>
        <w:ind w:left="900" w:hanging="180"/>
        <w:rPr>
          <w:rFonts w:ascii="Arial" w:hAnsi="Arial" w:cs="Arial"/>
          <w:color w:val="00B0F0"/>
          <w:sz w:val="20"/>
          <w:szCs w:val="20"/>
          <w:highlight w:val="yellow"/>
        </w:rPr>
      </w:pPr>
      <w:r w:rsidRPr="00233890">
        <w:rPr>
          <w:rFonts w:ascii="Arial" w:hAnsi="Arial" w:cs="Arial"/>
          <w:color w:val="00B0F0"/>
          <w:sz w:val="20"/>
          <w:szCs w:val="20"/>
        </w:rPr>
        <w:t xml:space="preserve">shall act in good faith and in what he or she believes to be the best interests of the </w:t>
      </w:r>
      <w:r w:rsidRPr="00233890">
        <w:rPr>
          <w:rFonts w:ascii="Arial" w:hAnsi="Arial" w:cs="Arial"/>
          <w:b/>
          <w:color w:val="00B0F0"/>
          <w:sz w:val="20"/>
          <w:szCs w:val="20"/>
        </w:rPr>
        <w:t>Society</w:t>
      </w:r>
      <w:r w:rsidR="0058123C" w:rsidRPr="00233890">
        <w:rPr>
          <w:rFonts w:ascii="Arial" w:hAnsi="Arial" w:cs="Arial"/>
          <w:color w:val="00B0F0"/>
          <w:sz w:val="20"/>
          <w:szCs w:val="20"/>
        </w:rPr>
        <w:t xml:space="preserve"> </w:t>
      </w:r>
      <w:r w:rsidR="0058123C" w:rsidRPr="00233890">
        <w:rPr>
          <w:rFonts w:ascii="Arial" w:hAnsi="Arial" w:cs="Arial"/>
          <w:sz w:val="20"/>
          <w:szCs w:val="20"/>
          <w:highlight w:val="yellow"/>
        </w:rPr>
        <w:t>and in accordance with the Purpose of the MDCA</w:t>
      </w:r>
      <w:r w:rsidR="00F55E1B" w:rsidRPr="00233890">
        <w:rPr>
          <w:rFonts w:ascii="Arial" w:hAnsi="Arial" w:cs="Arial"/>
          <w:sz w:val="20"/>
          <w:szCs w:val="20"/>
        </w:rPr>
        <w:t xml:space="preserve"> </w:t>
      </w:r>
      <w:r w:rsidR="00F55E1B" w:rsidRPr="00233890">
        <w:rPr>
          <w:rFonts w:ascii="Arial" w:hAnsi="Arial" w:cs="Arial"/>
          <w:sz w:val="20"/>
          <w:szCs w:val="20"/>
          <w:highlight w:val="yellow"/>
        </w:rPr>
        <w:t xml:space="preserve">and </w:t>
      </w:r>
      <w:r w:rsidR="00696952" w:rsidRPr="00233890">
        <w:rPr>
          <w:rFonts w:ascii="Arial" w:hAnsi="Arial" w:cs="Arial"/>
          <w:sz w:val="20"/>
          <w:szCs w:val="20"/>
          <w:highlight w:val="yellow"/>
        </w:rPr>
        <w:t>the MDCA Operation Guide</w:t>
      </w:r>
    </w:p>
    <w:p w14:paraId="48C2E2F9" w14:textId="62E8E58D" w:rsidR="005E0850" w:rsidRPr="00233890" w:rsidRDefault="00BA577C" w:rsidP="00FC0520">
      <w:pPr>
        <w:numPr>
          <w:ilvl w:val="0"/>
          <w:numId w:val="30"/>
        </w:numPr>
        <w:spacing w:after="0"/>
        <w:ind w:left="900" w:hanging="180"/>
        <w:rPr>
          <w:rFonts w:ascii="Arial" w:hAnsi="Arial" w:cs="Arial"/>
          <w:color w:val="00B0F0"/>
          <w:sz w:val="20"/>
          <w:szCs w:val="20"/>
        </w:rPr>
      </w:pPr>
      <w:r w:rsidRPr="00233890">
        <w:rPr>
          <w:rFonts w:ascii="Arial" w:hAnsi="Arial" w:cs="Arial"/>
          <w:color w:val="00B0F0"/>
          <w:sz w:val="20"/>
          <w:szCs w:val="20"/>
        </w:rPr>
        <w:t xml:space="preserve">must not act, or agree to the </w:t>
      </w:r>
      <w:r w:rsidRPr="00233890">
        <w:rPr>
          <w:rFonts w:ascii="Arial" w:hAnsi="Arial" w:cs="Arial"/>
          <w:b/>
          <w:color w:val="00B0F0"/>
          <w:sz w:val="20"/>
          <w:szCs w:val="20"/>
        </w:rPr>
        <w:t>Society</w:t>
      </w:r>
      <w:r w:rsidRPr="00233890">
        <w:rPr>
          <w:rFonts w:ascii="Arial" w:hAnsi="Arial" w:cs="Arial"/>
          <w:color w:val="00B0F0"/>
          <w:sz w:val="20"/>
          <w:szCs w:val="20"/>
        </w:rPr>
        <w:t xml:space="preserve"> acting, in a manner that contravenes the </w:t>
      </w:r>
      <w:r w:rsidRPr="00233890">
        <w:rPr>
          <w:rFonts w:ascii="Arial" w:hAnsi="Arial" w:cs="Arial"/>
          <w:b/>
          <w:color w:val="00B0F0"/>
          <w:sz w:val="20"/>
          <w:szCs w:val="20"/>
        </w:rPr>
        <w:t>Act</w:t>
      </w:r>
      <w:r w:rsidRPr="00233890">
        <w:rPr>
          <w:rFonts w:ascii="Arial" w:hAnsi="Arial" w:cs="Arial"/>
          <w:color w:val="00B0F0"/>
          <w:sz w:val="20"/>
          <w:szCs w:val="20"/>
        </w:rPr>
        <w:t xml:space="preserve"> or this </w:t>
      </w:r>
      <w:r w:rsidRPr="00233890">
        <w:rPr>
          <w:rFonts w:ascii="Arial" w:hAnsi="Arial" w:cs="Arial"/>
          <w:b/>
          <w:color w:val="00B0F0"/>
          <w:sz w:val="20"/>
          <w:szCs w:val="20"/>
        </w:rPr>
        <w:t>Constitution</w:t>
      </w:r>
      <w:r w:rsidRPr="00233890">
        <w:rPr>
          <w:rFonts w:ascii="Arial" w:hAnsi="Arial" w:cs="Arial"/>
          <w:color w:val="00B0F0"/>
          <w:sz w:val="20"/>
          <w:szCs w:val="20"/>
        </w:rPr>
        <w:t>,</w:t>
      </w:r>
    </w:p>
    <w:p w14:paraId="66A947AB" w14:textId="6DB69A29" w:rsidR="005E0850" w:rsidRPr="00233890" w:rsidRDefault="00BA577C" w:rsidP="00FC0520">
      <w:pPr>
        <w:numPr>
          <w:ilvl w:val="0"/>
          <w:numId w:val="30"/>
        </w:numPr>
        <w:spacing w:after="0"/>
        <w:ind w:left="900" w:hanging="180"/>
        <w:rPr>
          <w:rFonts w:ascii="Arial" w:hAnsi="Arial" w:cs="Arial"/>
          <w:color w:val="00B0F0"/>
          <w:sz w:val="20"/>
          <w:szCs w:val="20"/>
        </w:rPr>
      </w:pPr>
      <w:r w:rsidRPr="00233890">
        <w:rPr>
          <w:rFonts w:ascii="Arial" w:hAnsi="Arial" w:cs="Arial"/>
          <w:color w:val="00B0F0"/>
          <w:sz w:val="20"/>
          <w:szCs w:val="20"/>
        </w:rPr>
        <w:t xml:space="preserve">must not agree to the activities of the </w:t>
      </w:r>
      <w:r w:rsidRPr="00233890">
        <w:rPr>
          <w:rFonts w:ascii="Arial" w:hAnsi="Arial" w:cs="Arial"/>
          <w:b/>
          <w:color w:val="00B0F0"/>
          <w:sz w:val="20"/>
          <w:szCs w:val="20"/>
        </w:rPr>
        <w:t>Society</w:t>
      </w:r>
      <w:r w:rsidRPr="00233890">
        <w:rPr>
          <w:rFonts w:ascii="Arial" w:hAnsi="Arial" w:cs="Arial"/>
          <w:color w:val="00B0F0"/>
          <w:sz w:val="20"/>
          <w:szCs w:val="20"/>
        </w:rPr>
        <w:t xml:space="preserve"> being carried o</w:t>
      </w:r>
      <w:r w:rsidR="00C36383">
        <w:rPr>
          <w:rFonts w:ascii="Arial" w:hAnsi="Arial" w:cs="Arial"/>
          <w:color w:val="00B0F0"/>
          <w:sz w:val="20"/>
          <w:szCs w:val="20"/>
        </w:rPr>
        <w:t>ut</w:t>
      </w:r>
      <w:r w:rsidRPr="00233890">
        <w:rPr>
          <w:rFonts w:ascii="Arial" w:hAnsi="Arial" w:cs="Arial"/>
          <w:color w:val="00B0F0"/>
          <w:sz w:val="20"/>
          <w:szCs w:val="20"/>
        </w:rPr>
        <w:t xml:space="preserve"> in a manner likely to create a substantial risk of serious loss to the </w:t>
      </w:r>
      <w:r w:rsidRPr="00233890">
        <w:rPr>
          <w:rFonts w:ascii="Arial" w:hAnsi="Arial" w:cs="Arial"/>
          <w:b/>
          <w:color w:val="00B0F0"/>
          <w:sz w:val="20"/>
          <w:szCs w:val="20"/>
        </w:rPr>
        <w:t>Society</w:t>
      </w:r>
    </w:p>
    <w:p w14:paraId="337E83BC" w14:textId="0210A3AF" w:rsidR="00A62320" w:rsidRPr="00233890" w:rsidRDefault="00BA577C" w:rsidP="00F855CA">
      <w:pPr>
        <w:numPr>
          <w:ilvl w:val="0"/>
          <w:numId w:val="30"/>
        </w:numPr>
        <w:spacing w:after="0"/>
        <w:ind w:left="900" w:hanging="180"/>
        <w:rPr>
          <w:rFonts w:ascii="Arial" w:hAnsi="Arial" w:cs="Arial"/>
          <w:color w:val="00B0F0"/>
          <w:sz w:val="20"/>
          <w:szCs w:val="20"/>
        </w:rPr>
      </w:pPr>
      <w:r w:rsidRPr="00233890">
        <w:rPr>
          <w:rFonts w:ascii="Arial" w:hAnsi="Arial" w:cs="Arial"/>
          <w:color w:val="00B0F0"/>
          <w:sz w:val="20"/>
          <w:szCs w:val="20"/>
        </w:rPr>
        <w:t xml:space="preserve">must not agree to the </w:t>
      </w:r>
      <w:r w:rsidRPr="00233890">
        <w:rPr>
          <w:rFonts w:ascii="Arial" w:hAnsi="Arial" w:cs="Arial"/>
          <w:b/>
          <w:color w:val="00B0F0"/>
          <w:sz w:val="20"/>
          <w:szCs w:val="20"/>
        </w:rPr>
        <w:t>Society</w:t>
      </w:r>
      <w:r w:rsidRPr="00233890">
        <w:rPr>
          <w:rFonts w:ascii="Arial" w:hAnsi="Arial" w:cs="Arial"/>
          <w:color w:val="00B0F0"/>
          <w:sz w:val="20"/>
          <w:szCs w:val="20"/>
        </w:rPr>
        <w:t xml:space="preserve"> incurring an obligation unless he or she believes at that time on reasonable grounds that the </w:t>
      </w:r>
      <w:r w:rsidRPr="00233890">
        <w:rPr>
          <w:rFonts w:ascii="Arial" w:hAnsi="Arial" w:cs="Arial"/>
          <w:b/>
          <w:color w:val="00B0F0"/>
          <w:sz w:val="20"/>
          <w:szCs w:val="20"/>
        </w:rPr>
        <w:t>Society</w:t>
      </w:r>
      <w:r w:rsidRPr="00233890">
        <w:rPr>
          <w:rFonts w:ascii="Arial" w:hAnsi="Arial" w:cs="Arial"/>
          <w:color w:val="00B0F0"/>
          <w:sz w:val="20"/>
          <w:szCs w:val="20"/>
        </w:rPr>
        <w:t xml:space="preserve"> will be able to perform the obligation when it is required to do so.</w:t>
      </w:r>
    </w:p>
    <w:p w14:paraId="0C3AC546" w14:textId="7500F2E3" w:rsidR="00BD174A" w:rsidRPr="00233890" w:rsidRDefault="00A62320" w:rsidP="00BD174A">
      <w:pPr>
        <w:numPr>
          <w:ilvl w:val="0"/>
          <w:numId w:val="30"/>
        </w:numPr>
        <w:spacing w:after="0"/>
        <w:ind w:left="900" w:hanging="180"/>
        <w:rPr>
          <w:rFonts w:ascii="Arial" w:hAnsi="Arial" w:cs="Arial"/>
          <w:color w:val="00B0F0"/>
          <w:sz w:val="20"/>
          <w:szCs w:val="20"/>
        </w:rPr>
      </w:pPr>
      <w:r w:rsidRPr="00233890">
        <w:rPr>
          <w:rFonts w:ascii="Arial" w:hAnsi="Arial" w:cs="Arial"/>
          <w:color w:val="00B0F0"/>
          <w:sz w:val="20"/>
          <w:szCs w:val="20"/>
        </w:rPr>
        <w:t xml:space="preserve">Have </w:t>
      </w:r>
      <w:r w:rsidR="00A701AE">
        <w:rPr>
          <w:rFonts w:ascii="Arial" w:hAnsi="Arial" w:cs="Arial"/>
          <w:color w:val="00B0F0"/>
          <w:sz w:val="20"/>
          <w:szCs w:val="20"/>
        </w:rPr>
        <w:t>an</w:t>
      </w:r>
      <w:r w:rsidRPr="00233890">
        <w:rPr>
          <w:rFonts w:ascii="Arial" w:hAnsi="Arial" w:cs="Arial"/>
          <w:color w:val="00B0F0"/>
          <w:sz w:val="20"/>
          <w:szCs w:val="20"/>
        </w:rPr>
        <w:t xml:space="preserve"> option to resign at any time by providing notice in writing to the Chairperson</w:t>
      </w:r>
    </w:p>
    <w:p w14:paraId="2CAF8B4D" w14:textId="77777777" w:rsidR="005E0850" w:rsidRDefault="00BA577C" w:rsidP="00DD4E0D">
      <w:pPr>
        <w:pStyle w:val="Heading3"/>
        <w:numPr>
          <w:ilvl w:val="0"/>
          <w:numId w:val="11"/>
        </w:numPr>
        <w:spacing w:before="240"/>
        <w:ind w:left="360"/>
        <w:rPr>
          <w:color w:val="FF0000"/>
        </w:rPr>
      </w:pPr>
      <w:r>
        <w:rPr>
          <w:rFonts w:ascii="Arial" w:hAnsi="Arial"/>
          <w:color w:val="FF0000"/>
          <w:sz w:val="26"/>
        </w:rPr>
        <w:t>Election or appointment of officers</w:t>
      </w:r>
    </w:p>
    <w:p w14:paraId="666FA231" w14:textId="77777777" w:rsidR="0002311A" w:rsidRPr="00233890" w:rsidRDefault="00BA577C" w:rsidP="00FC0520">
      <w:pPr>
        <w:numPr>
          <w:ilvl w:val="0"/>
          <w:numId w:val="12"/>
        </w:numPr>
        <w:spacing w:after="0"/>
        <w:ind w:left="540"/>
        <w:rPr>
          <w:color w:val="FF0000"/>
          <w:sz w:val="20"/>
          <w:szCs w:val="20"/>
        </w:rPr>
      </w:pPr>
      <w:r w:rsidRPr="00233890">
        <w:rPr>
          <w:rFonts w:ascii="Arial" w:hAnsi="Arial"/>
          <w:b/>
          <w:color w:val="FF0000"/>
          <w:sz w:val="20"/>
          <w:szCs w:val="20"/>
        </w:rPr>
        <w:t>Officers</w:t>
      </w:r>
      <w:r w:rsidRPr="00233890">
        <w:rPr>
          <w:rFonts w:ascii="Arial" w:hAnsi="Arial"/>
          <w:color w:val="FF0000"/>
          <w:sz w:val="20"/>
          <w:szCs w:val="20"/>
        </w:rPr>
        <w:t xml:space="preserve"> shall be elected during </w:t>
      </w:r>
      <w:r w:rsidRPr="00233890">
        <w:rPr>
          <w:rFonts w:ascii="Arial" w:hAnsi="Arial"/>
          <w:b/>
          <w:color w:val="FF0000"/>
          <w:sz w:val="20"/>
          <w:szCs w:val="20"/>
        </w:rPr>
        <w:t>Annual General Meetings</w:t>
      </w:r>
      <w:r w:rsidRPr="00233890">
        <w:rPr>
          <w:rFonts w:ascii="Arial" w:hAnsi="Arial"/>
          <w:color w:val="FF0000"/>
          <w:sz w:val="20"/>
          <w:szCs w:val="20"/>
        </w:rPr>
        <w:t xml:space="preserve">. However, if a vacancy in the position of any </w:t>
      </w:r>
      <w:r w:rsidRPr="00233890">
        <w:rPr>
          <w:rFonts w:ascii="Arial" w:hAnsi="Arial"/>
          <w:b/>
          <w:color w:val="FF0000"/>
          <w:sz w:val="20"/>
          <w:szCs w:val="20"/>
        </w:rPr>
        <w:t>Officer</w:t>
      </w:r>
      <w:r w:rsidRPr="00233890">
        <w:rPr>
          <w:rFonts w:ascii="Arial" w:hAnsi="Arial"/>
          <w:color w:val="FF0000"/>
          <w:sz w:val="20"/>
          <w:szCs w:val="20"/>
        </w:rPr>
        <w:t xml:space="preserve"> occurs between </w:t>
      </w:r>
      <w:r w:rsidRPr="00233890">
        <w:rPr>
          <w:rFonts w:ascii="Arial" w:hAnsi="Arial"/>
          <w:b/>
          <w:color w:val="FF0000"/>
          <w:sz w:val="20"/>
          <w:szCs w:val="20"/>
        </w:rPr>
        <w:t>Annual General Meetings,</w:t>
      </w:r>
      <w:r w:rsidRPr="00233890">
        <w:rPr>
          <w:rFonts w:ascii="Arial" w:hAnsi="Arial"/>
          <w:color w:val="FF0000"/>
          <w:sz w:val="20"/>
          <w:szCs w:val="20"/>
        </w:rPr>
        <w:t xml:space="preserve"> that vacancy shall be filled by resolution of the </w:t>
      </w:r>
      <w:r w:rsidRPr="00233890">
        <w:rPr>
          <w:rFonts w:ascii="Arial" w:hAnsi="Arial"/>
          <w:b/>
          <w:color w:val="FF0000"/>
          <w:sz w:val="20"/>
          <w:szCs w:val="20"/>
        </w:rPr>
        <w:t>Committee</w:t>
      </w:r>
      <w:r w:rsidRPr="00233890">
        <w:rPr>
          <w:rFonts w:ascii="Arial" w:hAnsi="Arial"/>
          <w:color w:val="FF0000"/>
          <w:sz w:val="20"/>
          <w:szCs w:val="20"/>
        </w:rPr>
        <w:t xml:space="preserve"> (and any such appointee must, before appointment, supply a signed consent to appointment and a certificate that the nominee is not disqualified from being appointed or holding office as a </w:t>
      </w:r>
      <w:r w:rsidRPr="00233890">
        <w:rPr>
          <w:rFonts w:ascii="Arial" w:hAnsi="Arial"/>
          <w:b/>
          <w:color w:val="FF0000"/>
          <w:sz w:val="20"/>
          <w:szCs w:val="20"/>
        </w:rPr>
        <w:t>Officer</w:t>
      </w:r>
      <w:r w:rsidRPr="00233890">
        <w:rPr>
          <w:rFonts w:ascii="Arial" w:hAnsi="Arial"/>
          <w:color w:val="FF0000"/>
          <w:sz w:val="20"/>
          <w:szCs w:val="20"/>
        </w:rPr>
        <w:t xml:space="preserve"> (as described in the ‘Qualification of Officers’ rule above). Any such appointment must be ratified at the next </w:t>
      </w:r>
      <w:r w:rsidRPr="00233890">
        <w:rPr>
          <w:rFonts w:ascii="Arial" w:hAnsi="Arial"/>
          <w:b/>
          <w:color w:val="FF0000"/>
          <w:sz w:val="20"/>
          <w:szCs w:val="20"/>
        </w:rPr>
        <w:t>Annual General Meeting</w:t>
      </w:r>
      <w:r w:rsidRPr="00233890">
        <w:rPr>
          <w:rFonts w:ascii="Arial" w:hAnsi="Arial"/>
          <w:color w:val="FF0000"/>
          <w:sz w:val="20"/>
          <w:szCs w:val="20"/>
        </w:rPr>
        <w:t>.</w:t>
      </w:r>
    </w:p>
    <w:p w14:paraId="4982DC5A" w14:textId="77777777" w:rsidR="0002311A" w:rsidRPr="00233890" w:rsidRDefault="00BA577C" w:rsidP="00FC0520">
      <w:pPr>
        <w:numPr>
          <w:ilvl w:val="0"/>
          <w:numId w:val="12"/>
        </w:numPr>
        <w:spacing w:after="0"/>
        <w:ind w:left="540"/>
        <w:rPr>
          <w:color w:val="FF0000"/>
          <w:sz w:val="20"/>
          <w:szCs w:val="20"/>
        </w:rPr>
      </w:pPr>
      <w:r w:rsidRPr="00233890">
        <w:rPr>
          <w:rFonts w:ascii="Arial" w:hAnsi="Arial"/>
          <w:color w:val="FF0000"/>
          <w:sz w:val="20"/>
          <w:szCs w:val="20"/>
        </w:rPr>
        <w:t xml:space="preserve">A candidate’s written nomination, accompanied by the written consent of the nominee with a certificate that the nominee is not disqualified from being appointed or holding office as a </w:t>
      </w:r>
      <w:r w:rsidRPr="00233890">
        <w:rPr>
          <w:rFonts w:ascii="Arial" w:hAnsi="Arial"/>
          <w:b/>
          <w:color w:val="FF0000"/>
          <w:sz w:val="20"/>
          <w:szCs w:val="20"/>
        </w:rPr>
        <w:t>Officer</w:t>
      </w:r>
      <w:r w:rsidRPr="00233890">
        <w:rPr>
          <w:rFonts w:ascii="Arial" w:hAnsi="Arial"/>
          <w:color w:val="FF0000"/>
          <w:sz w:val="20"/>
          <w:szCs w:val="20"/>
        </w:rPr>
        <w:t xml:space="preserve"> (as described in the ‘Qualification of Officers’ rule above) shall be received by the </w:t>
      </w:r>
      <w:r w:rsidRPr="00233890">
        <w:rPr>
          <w:rFonts w:ascii="Arial" w:hAnsi="Arial"/>
          <w:b/>
          <w:color w:val="FF0000"/>
          <w:sz w:val="20"/>
          <w:szCs w:val="20"/>
        </w:rPr>
        <w:t>Society</w:t>
      </w:r>
      <w:r w:rsidRPr="00233890">
        <w:rPr>
          <w:rFonts w:ascii="Arial" w:hAnsi="Arial"/>
          <w:color w:val="FF0000"/>
          <w:sz w:val="20"/>
          <w:szCs w:val="20"/>
        </w:rPr>
        <w:t xml:space="preserve"> at least </w:t>
      </w:r>
      <w:r w:rsidR="0002311A" w:rsidRPr="00233890">
        <w:rPr>
          <w:rFonts w:ascii="Arial" w:hAnsi="Arial"/>
          <w:color w:val="000000" w:themeColor="text1"/>
          <w:sz w:val="20"/>
          <w:szCs w:val="20"/>
          <w:highlight w:val="yellow"/>
          <w:lang w:val="en-NZ"/>
        </w:rPr>
        <w:t>10</w:t>
      </w:r>
      <w:r w:rsidRPr="00233890">
        <w:rPr>
          <w:rFonts w:ascii="Arial" w:hAnsi="Arial"/>
          <w:color w:val="000000" w:themeColor="text1"/>
          <w:sz w:val="20"/>
          <w:szCs w:val="20"/>
          <w:lang w:val="en-NZ"/>
        </w:rPr>
        <w:t xml:space="preserve"> </w:t>
      </w:r>
      <w:r w:rsidRPr="00233890">
        <w:rPr>
          <w:rFonts w:ascii="Arial" w:hAnsi="Arial"/>
          <w:b/>
          <w:color w:val="FF0000"/>
          <w:sz w:val="20"/>
          <w:szCs w:val="20"/>
        </w:rPr>
        <w:t>Working Days</w:t>
      </w:r>
      <w:r w:rsidRPr="00233890">
        <w:rPr>
          <w:rFonts w:ascii="Arial" w:hAnsi="Arial"/>
          <w:color w:val="FF0000"/>
          <w:sz w:val="20"/>
          <w:szCs w:val="20"/>
        </w:rPr>
        <w:t xml:space="preserve"> before the date of the </w:t>
      </w:r>
      <w:r w:rsidRPr="00233890">
        <w:rPr>
          <w:rFonts w:ascii="Arial" w:hAnsi="Arial"/>
          <w:b/>
          <w:color w:val="FF0000"/>
          <w:sz w:val="20"/>
          <w:szCs w:val="20"/>
        </w:rPr>
        <w:t>Annual General Meeting</w:t>
      </w:r>
      <w:r w:rsidRPr="00233890">
        <w:rPr>
          <w:rFonts w:ascii="Arial" w:hAnsi="Arial"/>
          <w:color w:val="FF0000"/>
          <w:sz w:val="20"/>
          <w:szCs w:val="20"/>
        </w:rPr>
        <w:t xml:space="preserve">. If there are insufficient valid nominations received, further nominations may be received from the floor at the </w:t>
      </w:r>
      <w:r w:rsidRPr="00233890">
        <w:rPr>
          <w:rFonts w:ascii="Arial" w:hAnsi="Arial"/>
          <w:b/>
          <w:color w:val="FF0000"/>
          <w:sz w:val="20"/>
          <w:szCs w:val="20"/>
        </w:rPr>
        <w:t>Annual General Meeting</w:t>
      </w:r>
      <w:r w:rsidRPr="00233890">
        <w:rPr>
          <w:rFonts w:ascii="Arial" w:hAnsi="Arial"/>
          <w:color w:val="FF0000"/>
          <w:sz w:val="20"/>
          <w:szCs w:val="20"/>
        </w:rPr>
        <w:t>.</w:t>
      </w:r>
    </w:p>
    <w:p w14:paraId="4260C63D" w14:textId="77777777" w:rsidR="0002311A" w:rsidRPr="00233890" w:rsidRDefault="00BA577C" w:rsidP="00FC0520">
      <w:pPr>
        <w:numPr>
          <w:ilvl w:val="0"/>
          <w:numId w:val="12"/>
        </w:numPr>
        <w:spacing w:after="0"/>
        <w:ind w:left="540"/>
        <w:rPr>
          <w:color w:val="FF0000"/>
          <w:sz w:val="20"/>
          <w:szCs w:val="20"/>
        </w:rPr>
      </w:pPr>
      <w:r w:rsidRPr="00233890">
        <w:rPr>
          <w:rFonts w:ascii="Arial" w:hAnsi="Arial"/>
          <w:color w:val="FF0000"/>
          <w:sz w:val="20"/>
          <w:szCs w:val="20"/>
        </w:rPr>
        <w:t xml:space="preserve">Votes shall be cast in such a manner as the person chairing the meeting determines. In the event of any vote being tied, the tie shall be resolved by the incoming </w:t>
      </w:r>
      <w:r w:rsidRPr="00233890">
        <w:rPr>
          <w:rFonts w:ascii="Arial" w:hAnsi="Arial"/>
          <w:b/>
          <w:color w:val="FF0000"/>
          <w:sz w:val="20"/>
          <w:szCs w:val="20"/>
        </w:rPr>
        <w:t>Committee</w:t>
      </w:r>
      <w:r w:rsidRPr="00233890">
        <w:rPr>
          <w:rFonts w:ascii="Arial" w:hAnsi="Arial"/>
          <w:color w:val="FF0000"/>
          <w:sz w:val="20"/>
          <w:szCs w:val="20"/>
        </w:rPr>
        <w:t xml:space="preserve"> (excluding those in respect of whom the votes are tied).</w:t>
      </w:r>
    </w:p>
    <w:p w14:paraId="055D1291" w14:textId="77777777" w:rsidR="0002311A" w:rsidRPr="00233890" w:rsidRDefault="00BA577C" w:rsidP="00FC0520">
      <w:pPr>
        <w:numPr>
          <w:ilvl w:val="0"/>
          <w:numId w:val="12"/>
        </w:numPr>
        <w:spacing w:after="0"/>
        <w:ind w:left="540"/>
        <w:rPr>
          <w:color w:val="FF0000"/>
          <w:sz w:val="20"/>
          <w:szCs w:val="20"/>
        </w:rPr>
      </w:pPr>
      <w:r w:rsidRPr="00233890">
        <w:rPr>
          <w:rFonts w:ascii="Arial" w:hAnsi="Arial"/>
          <w:color w:val="FF0000"/>
          <w:sz w:val="20"/>
          <w:szCs w:val="20"/>
        </w:rPr>
        <w:lastRenderedPageBreak/>
        <w:t xml:space="preserve">Two </w:t>
      </w:r>
      <w:r w:rsidRPr="00233890">
        <w:rPr>
          <w:rFonts w:ascii="Arial" w:hAnsi="Arial"/>
          <w:b/>
          <w:color w:val="FF0000"/>
          <w:sz w:val="20"/>
          <w:szCs w:val="20"/>
        </w:rPr>
        <w:t>Members</w:t>
      </w:r>
      <w:r w:rsidRPr="00233890">
        <w:rPr>
          <w:rFonts w:ascii="Arial" w:hAnsi="Arial"/>
          <w:color w:val="FF0000"/>
          <w:sz w:val="20"/>
          <w:szCs w:val="20"/>
        </w:rPr>
        <w:t xml:space="preserve"> (who are not nominees) or non-</w:t>
      </w:r>
      <w:r w:rsidRPr="00233890">
        <w:rPr>
          <w:rFonts w:ascii="Arial" w:hAnsi="Arial"/>
          <w:b/>
          <w:color w:val="FF0000"/>
          <w:sz w:val="20"/>
          <w:szCs w:val="20"/>
        </w:rPr>
        <w:t>Members</w:t>
      </w:r>
      <w:r w:rsidRPr="00233890">
        <w:rPr>
          <w:rFonts w:ascii="Arial" w:hAnsi="Arial"/>
          <w:color w:val="FF0000"/>
          <w:sz w:val="20"/>
          <w:szCs w:val="20"/>
        </w:rPr>
        <w:t xml:space="preserve"> appointed by the </w:t>
      </w:r>
      <w:r w:rsidRPr="00233890">
        <w:rPr>
          <w:rFonts w:ascii="Arial" w:hAnsi="Arial"/>
          <w:b/>
          <w:color w:val="FF0000"/>
          <w:sz w:val="20"/>
          <w:szCs w:val="20"/>
        </w:rPr>
        <w:t>Chairperson</w:t>
      </w:r>
      <w:r w:rsidRPr="00233890">
        <w:rPr>
          <w:rFonts w:ascii="Arial" w:hAnsi="Arial"/>
          <w:color w:val="FF0000"/>
          <w:sz w:val="20"/>
          <w:szCs w:val="20"/>
        </w:rPr>
        <w:t xml:space="preserve"> shall act as scrutineers for the counting of the votes and destruction of any voting papers.</w:t>
      </w:r>
    </w:p>
    <w:p w14:paraId="42C91E9F" w14:textId="77777777" w:rsidR="0002311A" w:rsidRPr="00233890" w:rsidRDefault="00BA577C" w:rsidP="00FC0520">
      <w:pPr>
        <w:numPr>
          <w:ilvl w:val="0"/>
          <w:numId w:val="12"/>
        </w:numPr>
        <w:spacing w:after="0"/>
        <w:ind w:left="540"/>
        <w:rPr>
          <w:color w:val="FF0000"/>
          <w:sz w:val="20"/>
          <w:szCs w:val="20"/>
        </w:rPr>
      </w:pPr>
      <w:r w:rsidRPr="00233890">
        <w:rPr>
          <w:rFonts w:ascii="Arial" w:hAnsi="Arial"/>
          <w:color w:val="FF0000"/>
          <w:sz w:val="20"/>
          <w:szCs w:val="20"/>
        </w:rPr>
        <w:t xml:space="preserve">The failure for any reason of any financial </w:t>
      </w:r>
      <w:r w:rsidRPr="00233890">
        <w:rPr>
          <w:rFonts w:ascii="Arial" w:hAnsi="Arial"/>
          <w:b/>
          <w:color w:val="FF0000"/>
          <w:sz w:val="20"/>
          <w:szCs w:val="20"/>
        </w:rPr>
        <w:t>Member</w:t>
      </w:r>
      <w:r w:rsidRPr="00233890">
        <w:rPr>
          <w:rFonts w:ascii="Arial" w:hAnsi="Arial"/>
          <w:color w:val="FF0000"/>
          <w:sz w:val="20"/>
          <w:szCs w:val="20"/>
        </w:rPr>
        <w:t xml:space="preserve"> to receive such </w:t>
      </w:r>
      <w:r w:rsidRPr="00233890">
        <w:rPr>
          <w:rFonts w:ascii="Arial" w:hAnsi="Arial"/>
          <w:b/>
          <w:color w:val="FF0000"/>
          <w:sz w:val="20"/>
          <w:szCs w:val="20"/>
        </w:rPr>
        <w:t>Notice</w:t>
      </w:r>
      <w:r w:rsidRPr="00233890">
        <w:rPr>
          <w:rFonts w:ascii="Arial" w:hAnsi="Arial"/>
          <w:color w:val="FF0000"/>
          <w:sz w:val="20"/>
          <w:szCs w:val="20"/>
        </w:rPr>
        <w:t xml:space="preserve"> of the general meeting shall not invalidate the election.</w:t>
      </w:r>
    </w:p>
    <w:p w14:paraId="4A2210F4" w14:textId="506D58DC" w:rsidR="00CC5402" w:rsidRPr="00233890" w:rsidRDefault="00BA577C" w:rsidP="00DD4E0D">
      <w:pPr>
        <w:numPr>
          <w:ilvl w:val="0"/>
          <w:numId w:val="12"/>
        </w:numPr>
        <w:spacing w:after="0"/>
        <w:ind w:left="540"/>
        <w:rPr>
          <w:color w:val="FF0000"/>
          <w:sz w:val="20"/>
          <w:szCs w:val="20"/>
        </w:rPr>
      </w:pPr>
      <w:r w:rsidRPr="00233890">
        <w:rPr>
          <w:rFonts w:ascii="Arial" w:hAnsi="Arial"/>
          <w:color w:val="FF0000"/>
          <w:sz w:val="20"/>
          <w:szCs w:val="20"/>
        </w:rPr>
        <w:t xml:space="preserve">In addition to </w:t>
      </w:r>
      <w:r w:rsidRPr="00233890">
        <w:rPr>
          <w:rFonts w:ascii="Arial" w:hAnsi="Arial"/>
          <w:b/>
          <w:color w:val="FF0000"/>
          <w:sz w:val="20"/>
          <w:szCs w:val="20"/>
        </w:rPr>
        <w:t>Officers</w:t>
      </w:r>
      <w:r w:rsidRPr="00233890">
        <w:rPr>
          <w:rFonts w:ascii="Arial" w:hAnsi="Arial"/>
          <w:color w:val="FF0000"/>
          <w:sz w:val="20"/>
          <w:szCs w:val="20"/>
        </w:rPr>
        <w:t xml:space="preserve"> elected under the foregoing provisions of this rule, the </w:t>
      </w:r>
      <w:r w:rsidRPr="00233890">
        <w:rPr>
          <w:rFonts w:ascii="Arial" w:hAnsi="Arial"/>
          <w:b/>
          <w:color w:val="FF0000"/>
          <w:sz w:val="20"/>
          <w:szCs w:val="20"/>
        </w:rPr>
        <w:t>Committee</w:t>
      </w:r>
      <w:r w:rsidRPr="00233890">
        <w:rPr>
          <w:rFonts w:ascii="Arial" w:hAnsi="Arial"/>
          <w:color w:val="FF0000"/>
          <w:sz w:val="20"/>
          <w:szCs w:val="20"/>
        </w:rPr>
        <w:t xml:space="preserve"> may appoint other </w:t>
      </w:r>
      <w:r w:rsidRPr="00233890">
        <w:rPr>
          <w:rFonts w:ascii="Arial" w:hAnsi="Arial"/>
          <w:b/>
          <w:color w:val="FF0000"/>
          <w:sz w:val="20"/>
          <w:szCs w:val="20"/>
        </w:rPr>
        <w:t>Officers</w:t>
      </w:r>
      <w:r w:rsidRPr="00233890">
        <w:rPr>
          <w:rFonts w:ascii="Arial" w:hAnsi="Arial"/>
          <w:color w:val="FF0000"/>
          <w:sz w:val="20"/>
          <w:szCs w:val="20"/>
        </w:rPr>
        <w:t xml:space="preserve"> for a specific purpose, or for a limited period, or generally until the next </w:t>
      </w:r>
      <w:r w:rsidRPr="00233890">
        <w:rPr>
          <w:rFonts w:ascii="Arial" w:hAnsi="Arial"/>
          <w:b/>
          <w:color w:val="FF0000"/>
          <w:sz w:val="20"/>
          <w:szCs w:val="20"/>
        </w:rPr>
        <w:t>Annual General Meeting</w:t>
      </w:r>
      <w:r w:rsidRPr="00233890">
        <w:rPr>
          <w:rFonts w:ascii="Arial" w:hAnsi="Arial"/>
          <w:color w:val="FF0000"/>
          <w:sz w:val="20"/>
          <w:szCs w:val="20"/>
        </w:rPr>
        <w:t xml:space="preserve">. Unless otherwise specified by the </w:t>
      </w:r>
      <w:r w:rsidRPr="00233890">
        <w:rPr>
          <w:rFonts w:ascii="Arial" w:hAnsi="Arial"/>
          <w:b/>
          <w:color w:val="FF0000"/>
          <w:sz w:val="20"/>
          <w:szCs w:val="20"/>
        </w:rPr>
        <w:t>Committee</w:t>
      </w:r>
      <w:r w:rsidRPr="00233890">
        <w:rPr>
          <w:rFonts w:ascii="Arial" w:hAnsi="Arial"/>
          <w:color w:val="FF0000"/>
          <w:sz w:val="20"/>
          <w:szCs w:val="20"/>
        </w:rPr>
        <w:t xml:space="preserve"> any person so appointed shall have full speaking and voting rights as an </w:t>
      </w:r>
      <w:r w:rsidRPr="00233890">
        <w:rPr>
          <w:rFonts w:ascii="Arial" w:hAnsi="Arial"/>
          <w:b/>
          <w:color w:val="FF0000"/>
          <w:sz w:val="20"/>
          <w:szCs w:val="20"/>
        </w:rPr>
        <w:t>Officer</w:t>
      </w:r>
      <w:r w:rsidRPr="00233890">
        <w:rPr>
          <w:rFonts w:ascii="Arial" w:hAnsi="Arial"/>
          <w:color w:val="FF0000"/>
          <w:sz w:val="20"/>
          <w:szCs w:val="20"/>
        </w:rPr>
        <w:t xml:space="preserve"> of the </w:t>
      </w:r>
      <w:r w:rsidRPr="00233890">
        <w:rPr>
          <w:rFonts w:ascii="Arial" w:hAnsi="Arial"/>
          <w:b/>
          <w:color w:val="FF0000"/>
          <w:sz w:val="20"/>
          <w:szCs w:val="20"/>
        </w:rPr>
        <w:t>Society</w:t>
      </w:r>
      <w:r w:rsidRPr="00233890">
        <w:rPr>
          <w:rFonts w:ascii="Arial" w:hAnsi="Arial"/>
          <w:color w:val="FF0000"/>
          <w:sz w:val="20"/>
          <w:szCs w:val="20"/>
        </w:rPr>
        <w:t xml:space="preserve">. Any such appointee must, before appointment, supply a signed consent to appointment and a certificate that the nominee is not disqualified from being appointed or holding office as an </w:t>
      </w:r>
      <w:r w:rsidRPr="00233890">
        <w:rPr>
          <w:rFonts w:ascii="Arial" w:hAnsi="Arial"/>
          <w:b/>
          <w:color w:val="FF0000"/>
          <w:sz w:val="20"/>
          <w:szCs w:val="20"/>
        </w:rPr>
        <w:t>Officer</w:t>
      </w:r>
      <w:r w:rsidRPr="00233890">
        <w:rPr>
          <w:rFonts w:ascii="Arial" w:hAnsi="Arial"/>
          <w:color w:val="FF0000"/>
          <w:sz w:val="20"/>
          <w:szCs w:val="20"/>
        </w:rPr>
        <w:t xml:space="preserve"> (as described in the ‘Qualification of Officers’ rule above).</w:t>
      </w:r>
    </w:p>
    <w:p w14:paraId="32148E89" w14:textId="2FEAB739" w:rsidR="005E0850" w:rsidRDefault="00BA577C" w:rsidP="00776A71">
      <w:pPr>
        <w:pStyle w:val="Heading3"/>
        <w:numPr>
          <w:ilvl w:val="0"/>
          <w:numId w:val="11"/>
        </w:numPr>
        <w:spacing w:before="120" w:after="120"/>
        <w:ind w:left="360"/>
        <w:rPr>
          <w:color w:val="FF0000"/>
        </w:rPr>
      </w:pPr>
      <w:r>
        <w:rPr>
          <w:rFonts w:ascii="Arial" w:hAnsi="Arial"/>
          <w:color w:val="FF0000"/>
          <w:sz w:val="26"/>
        </w:rPr>
        <w:t>Term</w:t>
      </w:r>
    </w:p>
    <w:p w14:paraId="71FC529C" w14:textId="77777777" w:rsidR="0002311A" w:rsidRPr="00233890" w:rsidRDefault="00BA577C" w:rsidP="00FC0520">
      <w:pPr>
        <w:pStyle w:val="ListParagraph"/>
        <w:numPr>
          <w:ilvl w:val="0"/>
          <w:numId w:val="31"/>
        </w:numPr>
        <w:ind w:left="540"/>
        <w:rPr>
          <w:color w:val="FF0000"/>
          <w:sz w:val="20"/>
          <w:szCs w:val="20"/>
        </w:rPr>
      </w:pPr>
      <w:r w:rsidRPr="00233890">
        <w:rPr>
          <w:rFonts w:ascii="Arial" w:hAnsi="Arial"/>
          <w:color w:val="FF0000"/>
          <w:sz w:val="20"/>
          <w:szCs w:val="20"/>
        </w:rPr>
        <w:t xml:space="preserve">The term of office for all </w:t>
      </w:r>
      <w:r w:rsidRPr="00233890">
        <w:rPr>
          <w:rFonts w:ascii="Arial" w:hAnsi="Arial"/>
          <w:b/>
          <w:color w:val="FF0000"/>
          <w:sz w:val="20"/>
          <w:szCs w:val="20"/>
        </w:rPr>
        <w:t>Officers</w:t>
      </w:r>
      <w:r w:rsidRPr="00233890">
        <w:rPr>
          <w:rFonts w:ascii="Arial" w:hAnsi="Arial"/>
          <w:color w:val="FF0000"/>
          <w:sz w:val="20"/>
          <w:szCs w:val="20"/>
        </w:rPr>
        <w:t xml:space="preserve"> elected to the </w:t>
      </w:r>
      <w:r w:rsidRPr="00233890">
        <w:rPr>
          <w:rFonts w:ascii="Arial" w:hAnsi="Arial"/>
          <w:b/>
          <w:color w:val="FF0000"/>
          <w:sz w:val="20"/>
          <w:szCs w:val="20"/>
        </w:rPr>
        <w:t>Committee</w:t>
      </w:r>
      <w:r w:rsidRPr="00233890">
        <w:rPr>
          <w:rFonts w:ascii="Arial" w:hAnsi="Arial"/>
          <w:color w:val="FF0000"/>
          <w:sz w:val="20"/>
          <w:szCs w:val="20"/>
        </w:rPr>
        <w:t xml:space="preserve"> shall be </w:t>
      </w:r>
      <w:r w:rsidR="0002311A" w:rsidRPr="00233890">
        <w:rPr>
          <w:rFonts w:ascii="Arial" w:hAnsi="Arial"/>
          <w:color w:val="000000" w:themeColor="text1"/>
          <w:sz w:val="20"/>
          <w:szCs w:val="20"/>
          <w:highlight w:val="yellow"/>
          <w:lang w:val="en-NZ"/>
        </w:rPr>
        <w:t>1</w:t>
      </w:r>
      <w:r w:rsidRPr="00233890">
        <w:rPr>
          <w:rFonts w:ascii="Arial" w:hAnsi="Arial"/>
          <w:color w:val="FF0000"/>
          <w:sz w:val="20"/>
          <w:szCs w:val="20"/>
        </w:rPr>
        <w:t xml:space="preserve"> year(s), expiring at the end of the </w:t>
      </w:r>
      <w:r w:rsidRPr="00233890">
        <w:rPr>
          <w:rFonts w:ascii="Arial" w:hAnsi="Arial"/>
          <w:b/>
          <w:color w:val="FF0000"/>
          <w:sz w:val="20"/>
          <w:szCs w:val="20"/>
        </w:rPr>
        <w:t>Annual General Meeting</w:t>
      </w:r>
      <w:r w:rsidRPr="00233890">
        <w:rPr>
          <w:rFonts w:ascii="Arial" w:hAnsi="Arial"/>
          <w:color w:val="FF0000"/>
          <w:sz w:val="20"/>
          <w:szCs w:val="20"/>
        </w:rPr>
        <w:t xml:space="preserve"> in the year corresponding with the last year of each </w:t>
      </w:r>
      <w:r w:rsidRPr="00233890">
        <w:rPr>
          <w:rFonts w:ascii="Arial" w:hAnsi="Arial"/>
          <w:b/>
          <w:color w:val="FF0000"/>
          <w:sz w:val="20"/>
          <w:szCs w:val="20"/>
        </w:rPr>
        <w:t>Officer’s</w:t>
      </w:r>
      <w:r w:rsidRPr="00233890">
        <w:rPr>
          <w:rFonts w:ascii="Arial" w:hAnsi="Arial"/>
          <w:color w:val="FF0000"/>
          <w:sz w:val="20"/>
          <w:szCs w:val="20"/>
        </w:rPr>
        <w:t xml:space="preserve"> term of office.</w:t>
      </w:r>
    </w:p>
    <w:p w14:paraId="15A6FDC2" w14:textId="0F4EA68E" w:rsidR="0002311A" w:rsidRPr="00233890" w:rsidRDefault="00BA577C" w:rsidP="00FC0520">
      <w:pPr>
        <w:pStyle w:val="ListParagraph"/>
        <w:numPr>
          <w:ilvl w:val="0"/>
          <w:numId w:val="31"/>
        </w:numPr>
        <w:ind w:left="540"/>
        <w:rPr>
          <w:color w:val="FF0000"/>
          <w:sz w:val="20"/>
          <w:szCs w:val="20"/>
        </w:rPr>
      </w:pPr>
      <w:r w:rsidRPr="00233890">
        <w:rPr>
          <w:rFonts w:ascii="Arial" w:hAnsi="Arial"/>
          <w:color w:val="FF0000"/>
          <w:sz w:val="20"/>
          <w:szCs w:val="20"/>
        </w:rPr>
        <w:t xml:space="preserve">No </w:t>
      </w:r>
      <w:r w:rsidRPr="00233890">
        <w:rPr>
          <w:rFonts w:ascii="Arial" w:hAnsi="Arial"/>
          <w:b/>
          <w:color w:val="FF0000"/>
          <w:sz w:val="20"/>
          <w:szCs w:val="20"/>
        </w:rPr>
        <w:t>Officer</w:t>
      </w:r>
      <w:r w:rsidRPr="00233890">
        <w:rPr>
          <w:rFonts w:ascii="Arial" w:hAnsi="Arial"/>
          <w:color w:val="FF0000"/>
          <w:sz w:val="20"/>
          <w:szCs w:val="20"/>
        </w:rPr>
        <w:t xml:space="preserve"> shall serve for more than </w:t>
      </w:r>
      <w:r w:rsidR="00A701AE" w:rsidRPr="00A701AE">
        <w:rPr>
          <w:rFonts w:ascii="Arial" w:hAnsi="Arial"/>
          <w:color w:val="00B050"/>
          <w:sz w:val="20"/>
          <w:szCs w:val="20"/>
          <w:highlight w:val="yellow"/>
          <w:lang w:val="en-NZ"/>
        </w:rPr>
        <w:t>20</w:t>
      </w:r>
      <w:r w:rsidRPr="00233890">
        <w:rPr>
          <w:rFonts w:ascii="Arial" w:hAnsi="Arial"/>
          <w:color w:val="FF0000"/>
          <w:sz w:val="20"/>
          <w:szCs w:val="20"/>
        </w:rPr>
        <w:t xml:space="preserve"> consecutive terms.</w:t>
      </w:r>
    </w:p>
    <w:p w14:paraId="3ED7D55F" w14:textId="0458294D" w:rsidR="00254007" w:rsidRPr="00233890" w:rsidRDefault="00BA577C" w:rsidP="00670326">
      <w:pPr>
        <w:pStyle w:val="ListParagraph"/>
        <w:numPr>
          <w:ilvl w:val="0"/>
          <w:numId w:val="31"/>
        </w:numPr>
        <w:ind w:left="540"/>
        <w:rPr>
          <w:color w:val="FF0000"/>
          <w:sz w:val="20"/>
          <w:szCs w:val="20"/>
        </w:rPr>
      </w:pPr>
      <w:r w:rsidRPr="00233890">
        <w:rPr>
          <w:rFonts w:ascii="Arial" w:hAnsi="Arial"/>
          <w:color w:val="FF0000"/>
          <w:sz w:val="20"/>
          <w:szCs w:val="20"/>
        </w:rPr>
        <w:t xml:space="preserve">No </w:t>
      </w:r>
      <w:r w:rsidRPr="00233890">
        <w:rPr>
          <w:rFonts w:ascii="Arial" w:hAnsi="Arial"/>
          <w:b/>
          <w:color w:val="FF0000"/>
          <w:sz w:val="20"/>
          <w:szCs w:val="20"/>
        </w:rPr>
        <w:t>Chairperson</w:t>
      </w:r>
      <w:r w:rsidRPr="00233890">
        <w:rPr>
          <w:rFonts w:ascii="Arial" w:hAnsi="Arial"/>
          <w:color w:val="FF0000"/>
          <w:sz w:val="20"/>
          <w:szCs w:val="20"/>
        </w:rPr>
        <w:t xml:space="preserve"> shall serve for more than </w:t>
      </w:r>
      <w:r w:rsidR="0002311A" w:rsidRPr="00233890">
        <w:rPr>
          <w:rFonts w:ascii="Arial" w:hAnsi="Arial"/>
          <w:color w:val="000000" w:themeColor="text1"/>
          <w:sz w:val="20"/>
          <w:szCs w:val="20"/>
          <w:highlight w:val="yellow"/>
          <w:lang w:val="en-NZ"/>
        </w:rPr>
        <w:t>3</w:t>
      </w:r>
      <w:r w:rsidRPr="00233890">
        <w:rPr>
          <w:rFonts w:ascii="Arial" w:hAnsi="Arial"/>
          <w:color w:val="FF0000"/>
          <w:sz w:val="20"/>
          <w:szCs w:val="20"/>
        </w:rPr>
        <w:t xml:space="preserve"> consecutive years as </w:t>
      </w:r>
      <w:r w:rsidRPr="00233890">
        <w:rPr>
          <w:rFonts w:ascii="Arial" w:hAnsi="Arial"/>
          <w:b/>
          <w:color w:val="FF0000"/>
          <w:sz w:val="20"/>
          <w:szCs w:val="20"/>
        </w:rPr>
        <w:t>Chairperson</w:t>
      </w:r>
      <w:r w:rsidRPr="00233890">
        <w:rPr>
          <w:rFonts w:ascii="Arial" w:hAnsi="Arial"/>
          <w:color w:val="FF0000"/>
          <w:sz w:val="20"/>
          <w:szCs w:val="20"/>
        </w:rPr>
        <w:t>.</w:t>
      </w:r>
    </w:p>
    <w:p w14:paraId="1A39B27F" w14:textId="7A3CD55D" w:rsidR="00254007" w:rsidRPr="001173FD" w:rsidRDefault="00254007" w:rsidP="00DD4E0D">
      <w:pPr>
        <w:pStyle w:val="Heading3"/>
        <w:numPr>
          <w:ilvl w:val="0"/>
          <w:numId w:val="11"/>
        </w:numPr>
        <w:spacing w:before="240"/>
        <w:ind w:left="360"/>
        <w:rPr>
          <w:rFonts w:ascii="Arial" w:hAnsi="Arial" w:cs="Arial"/>
          <w:color w:val="FF0000"/>
          <w:sz w:val="26"/>
          <w:szCs w:val="26"/>
        </w:rPr>
      </w:pPr>
      <w:r w:rsidRPr="001173FD">
        <w:rPr>
          <w:rFonts w:ascii="Arial" w:hAnsi="Arial" w:cs="Arial"/>
          <w:color w:val="FF0000"/>
          <w:sz w:val="26"/>
          <w:szCs w:val="26"/>
        </w:rPr>
        <w:t>Code of Conduct</w:t>
      </w:r>
    </w:p>
    <w:p w14:paraId="1870609A" w14:textId="77777777" w:rsidR="00C979B0" w:rsidRDefault="00254007" w:rsidP="00C979B0">
      <w:pPr>
        <w:pStyle w:val="ListParagraph"/>
        <w:numPr>
          <w:ilvl w:val="0"/>
          <w:numId w:val="83"/>
        </w:numPr>
        <w:spacing w:after="0"/>
        <w:ind w:left="540" w:hanging="270"/>
        <w:rPr>
          <w:rFonts w:ascii="Arial" w:hAnsi="Arial" w:cs="Arial"/>
          <w:sz w:val="20"/>
          <w:szCs w:val="20"/>
        </w:rPr>
      </w:pPr>
      <w:r w:rsidRPr="00C979B0">
        <w:rPr>
          <w:rFonts w:ascii="Arial" w:hAnsi="Arial" w:cs="Arial"/>
          <w:sz w:val="20"/>
          <w:szCs w:val="20"/>
        </w:rPr>
        <w:t>All Committee and Sub-committee members shall conduct Society (MDCA) business in a</w:t>
      </w:r>
      <w:r w:rsidR="00EE04A7" w:rsidRPr="00C979B0">
        <w:rPr>
          <w:rFonts w:ascii="Arial" w:hAnsi="Arial" w:cs="Arial"/>
          <w:sz w:val="20"/>
          <w:szCs w:val="20"/>
        </w:rPr>
        <w:t xml:space="preserve"> </w:t>
      </w:r>
      <w:r w:rsidR="00EE04A7" w:rsidRPr="00C979B0">
        <w:rPr>
          <w:rFonts w:ascii="Arial" w:hAnsi="Arial" w:cs="Arial"/>
          <w:strike/>
          <w:color w:val="C00000"/>
          <w:sz w:val="20"/>
          <w:szCs w:val="20"/>
        </w:rPr>
        <w:t>res</w:t>
      </w:r>
      <w:r w:rsidR="00BD2F8B" w:rsidRPr="00C979B0">
        <w:rPr>
          <w:rFonts w:ascii="Arial" w:hAnsi="Arial" w:cs="Arial"/>
          <w:strike/>
          <w:color w:val="C00000"/>
          <w:sz w:val="20"/>
          <w:szCs w:val="20"/>
        </w:rPr>
        <w:t>pectful</w:t>
      </w:r>
      <w:r w:rsidRPr="00C979B0">
        <w:rPr>
          <w:rFonts w:ascii="Arial" w:hAnsi="Arial" w:cs="Arial"/>
          <w:sz w:val="20"/>
          <w:szCs w:val="20"/>
        </w:rPr>
        <w:t xml:space="preserve"> </w:t>
      </w:r>
      <w:r w:rsidRPr="00C979B0">
        <w:rPr>
          <w:rFonts w:ascii="Arial" w:hAnsi="Arial" w:cs="Arial"/>
          <w:strike/>
          <w:color w:val="00B050"/>
          <w:sz w:val="20"/>
          <w:szCs w:val="20"/>
        </w:rPr>
        <w:t xml:space="preserve">professional </w:t>
      </w:r>
      <w:r w:rsidR="00AD375B" w:rsidRPr="00C979B0">
        <w:rPr>
          <w:rFonts w:ascii="Arial" w:hAnsi="Arial" w:cs="Arial"/>
          <w:color w:val="00B050"/>
          <w:sz w:val="20"/>
          <w:szCs w:val="20"/>
        </w:rPr>
        <w:t xml:space="preserve">civil </w:t>
      </w:r>
      <w:r w:rsidRPr="00C979B0">
        <w:rPr>
          <w:rFonts w:ascii="Arial" w:hAnsi="Arial" w:cs="Arial"/>
          <w:sz w:val="20"/>
          <w:szCs w:val="20"/>
        </w:rPr>
        <w:t>manner.</w:t>
      </w:r>
    </w:p>
    <w:p w14:paraId="3500DC35" w14:textId="4DDAB5B1" w:rsidR="002F1FEF" w:rsidRPr="00C979B0" w:rsidRDefault="00254007" w:rsidP="00C979B0">
      <w:pPr>
        <w:pStyle w:val="ListParagraph"/>
        <w:numPr>
          <w:ilvl w:val="0"/>
          <w:numId w:val="83"/>
        </w:numPr>
        <w:spacing w:after="0"/>
        <w:ind w:left="540" w:hanging="270"/>
        <w:rPr>
          <w:rFonts w:ascii="Arial" w:hAnsi="Arial" w:cs="Arial"/>
          <w:sz w:val="20"/>
          <w:szCs w:val="20"/>
        </w:rPr>
      </w:pPr>
      <w:r w:rsidRPr="00C979B0">
        <w:rPr>
          <w:rFonts w:ascii="Arial" w:hAnsi="Arial" w:cs="Arial"/>
          <w:sz w:val="20"/>
          <w:szCs w:val="20"/>
        </w:rPr>
        <w:t>When a Society representative is speaking</w:t>
      </w:r>
      <w:r w:rsidR="00D96B7F">
        <w:rPr>
          <w:rFonts w:ascii="Arial" w:hAnsi="Arial" w:cs="Arial"/>
          <w:sz w:val="20"/>
          <w:szCs w:val="20"/>
        </w:rPr>
        <w:t xml:space="preserve">, </w:t>
      </w:r>
      <w:r w:rsidR="00D96B7F" w:rsidRPr="00D96B7F">
        <w:rPr>
          <w:rFonts w:ascii="Arial" w:hAnsi="Arial" w:cs="Arial"/>
          <w:color w:val="00B050"/>
          <w:sz w:val="20"/>
          <w:szCs w:val="20"/>
        </w:rPr>
        <w:t>writing or presenting</w:t>
      </w:r>
      <w:r w:rsidR="00D96B7F">
        <w:rPr>
          <w:rFonts w:ascii="Arial" w:hAnsi="Arial" w:cs="Arial"/>
          <w:color w:val="00B050"/>
          <w:sz w:val="20"/>
          <w:szCs w:val="20"/>
        </w:rPr>
        <w:t xml:space="preserve"> in public</w:t>
      </w:r>
      <w:r w:rsidRPr="00D96B7F">
        <w:rPr>
          <w:rFonts w:ascii="Arial" w:hAnsi="Arial" w:cs="Arial"/>
          <w:color w:val="00B050"/>
          <w:sz w:val="20"/>
          <w:szCs w:val="20"/>
        </w:rPr>
        <w:t xml:space="preserve"> </w:t>
      </w:r>
      <w:r w:rsidRPr="00D96B7F">
        <w:rPr>
          <w:rFonts w:ascii="Arial" w:hAnsi="Arial" w:cs="Arial"/>
          <w:strike/>
          <w:sz w:val="20"/>
          <w:szCs w:val="20"/>
        </w:rPr>
        <w:t>or sharing publically</w:t>
      </w:r>
      <w:r w:rsidRPr="00C979B0">
        <w:rPr>
          <w:rFonts w:ascii="Arial" w:hAnsi="Arial" w:cs="Arial"/>
          <w:sz w:val="20"/>
          <w:szCs w:val="20"/>
        </w:rPr>
        <w:t xml:space="preserve"> on behalf of MDCA , they must do so in keeping with the approved/agreed MDCA </w:t>
      </w:r>
      <w:r w:rsidRPr="00A922DB">
        <w:rPr>
          <w:rFonts w:ascii="Arial" w:hAnsi="Arial" w:cs="Arial"/>
          <w:strike/>
          <w:sz w:val="20"/>
          <w:szCs w:val="20"/>
        </w:rPr>
        <w:t>agenda and/or</w:t>
      </w:r>
      <w:r w:rsidRPr="00C979B0">
        <w:rPr>
          <w:rFonts w:ascii="Arial" w:hAnsi="Arial" w:cs="Arial"/>
          <w:sz w:val="20"/>
          <w:szCs w:val="20"/>
        </w:rPr>
        <w:t xml:space="preserve"> position </w:t>
      </w:r>
      <w:r w:rsidR="00DE6D74" w:rsidRPr="00DE6D74">
        <w:rPr>
          <w:rFonts w:ascii="Arial" w:hAnsi="Arial" w:cs="Arial"/>
          <w:color w:val="00B050"/>
          <w:sz w:val="20"/>
          <w:szCs w:val="20"/>
        </w:rPr>
        <w:t>and</w:t>
      </w:r>
      <w:r w:rsidR="00DE6D74">
        <w:rPr>
          <w:rFonts w:ascii="Arial" w:hAnsi="Arial" w:cs="Arial"/>
          <w:color w:val="00B050"/>
          <w:sz w:val="20"/>
          <w:szCs w:val="20"/>
        </w:rPr>
        <w:t>,</w:t>
      </w:r>
      <w:r w:rsidR="00DE6D74">
        <w:rPr>
          <w:rFonts w:ascii="Arial" w:hAnsi="Arial" w:cs="Arial"/>
          <w:sz w:val="20"/>
          <w:szCs w:val="20"/>
        </w:rPr>
        <w:t xml:space="preserve"> </w:t>
      </w:r>
      <w:r w:rsidRPr="00C979B0">
        <w:rPr>
          <w:rFonts w:ascii="Arial" w:hAnsi="Arial" w:cs="Arial"/>
          <w:sz w:val="20"/>
          <w:szCs w:val="20"/>
        </w:rPr>
        <w:t>communicate in a respectful and collaborative manner</w:t>
      </w:r>
      <w:r w:rsidR="00D97BAB">
        <w:rPr>
          <w:rFonts w:ascii="Arial" w:hAnsi="Arial" w:cs="Arial"/>
          <w:sz w:val="20"/>
          <w:szCs w:val="20"/>
        </w:rPr>
        <w:t>.</w:t>
      </w:r>
      <w:r w:rsidRPr="00C979B0">
        <w:rPr>
          <w:rFonts w:ascii="Arial" w:hAnsi="Arial" w:cs="Arial"/>
          <w:sz w:val="20"/>
          <w:szCs w:val="20"/>
        </w:rPr>
        <w:t xml:space="preserve"> </w:t>
      </w:r>
      <w:r w:rsidRPr="00D97BAB">
        <w:rPr>
          <w:rFonts w:ascii="Arial" w:hAnsi="Arial" w:cs="Arial"/>
          <w:strike/>
          <w:sz w:val="20"/>
          <w:szCs w:val="20"/>
        </w:rPr>
        <w:t>and strive for solution-based outcomes</w:t>
      </w:r>
      <w:r w:rsidRPr="00C979B0">
        <w:rPr>
          <w:rFonts w:ascii="Arial" w:hAnsi="Arial" w:cs="Arial"/>
          <w:sz w:val="20"/>
          <w:szCs w:val="20"/>
        </w:rPr>
        <w:t xml:space="preserve">  Any personal view shared </w:t>
      </w:r>
      <w:r w:rsidRPr="00187E10">
        <w:rPr>
          <w:rFonts w:ascii="Arial" w:hAnsi="Arial" w:cs="Arial"/>
          <w:strike/>
          <w:sz w:val="20"/>
          <w:szCs w:val="20"/>
        </w:rPr>
        <w:t>in the moment</w:t>
      </w:r>
      <w:r w:rsidRPr="00C979B0">
        <w:rPr>
          <w:rFonts w:ascii="Arial" w:hAnsi="Arial" w:cs="Arial"/>
          <w:sz w:val="20"/>
          <w:szCs w:val="20"/>
        </w:rPr>
        <w:t xml:space="preserve"> must be declared</w:t>
      </w:r>
      <w:r w:rsidR="00187E10">
        <w:rPr>
          <w:rFonts w:ascii="Arial" w:hAnsi="Arial" w:cs="Arial"/>
          <w:sz w:val="20"/>
          <w:szCs w:val="20"/>
        </w:rPr>
        <w:t>.</w:t>
      </w:r>
      <w:r w:rsidRPr="00C979B0">
        <w:rPr>
          <w:rFonts w:ascii="Arial" w:hAnsi="Arial" w:cs="Arial"/>
          <w:sz w:val="20"/>
          <w:szCs w:val="20"/>
        </w:rPr>
        <w:t xml:space="preserve"> </w:t>
      </w:r>
      <w:r w:rsidRPr="00187E10">
        <w:rPr>
          <w:rFonts w:ascii="Arial" w:hAnsi="Arial" w:cs="Arial"/>
          <w:strike/>
          <w:sz w:val="20"/>
          <w:szCs w:val="20"/>
        </w:rPr>
        <w:t>as such and at</w:t>
      </w:r>
      <w:r w:rsidRPr="00C979B0">
        <w:rPr>
          <w:rFonts w:ascii="Arial" w:hAnsi="Arial" w:cs="Arial"/>
          <w:sz w:val="20"/>
          <w:szCs w:val="20"/>
        </w:rPr>
        <w:t xml:space="preserve"> </w:t>
      </w:r>
      <w:r w:rsidR="00187E10" w:rsidRPr="00187E10">
        <w:rPr>
          <w:rFonts w:ascii="Arial" w:hAnsi="Arial" w:cs="Arial"/>
          <w:color w:val="00B050"/>
          <w:sz w:val="20"/>
          <w:szCs w:val="20"/>
        </w:rPr>
        <w:t>At</w:t>
      </w:r>
      <w:r w:rsidR="00187E10">
        <w:rPr>
          <w:rFonts w:ascii="Arial" w:hAnsi="Arial" w:cs="Arial"/>
          <w:sz w:val="20"/>
          <w:szCs w:val="20"/>
        </w:rPr>
        <w:t xml:space="preserve"> </w:t>
      </w:r>
      <w:r w:rsidRPr="00C979B0">
        <w:rPr>
          <w:rFonts w:ascii="Arial" w:hAnsi="Arial" w:cs="Arial"/>
          <w:sz w:val="20"/>
          <w:szCs w:val="20"/>
        </w:rPr>
        <w:t xml:space="preserve">formal </w:t>
      </w:r>
      <w:r w:rsidRPr="00187E10">
        <w:rPr>
          <w:rFonts w:ascii="Arial" w:hAnsi="Arial" w:cs="Arial"/>
          <w:strike/>
          <w:sz w:val="20"/>
          <w:szCs w:val="20"/>
        </w:rPr>
        <w:t xml:space="preserve">stakeholder </w:t>
      </w:r>
      <w:r w:rsidRPr="00C979B0">
        <w:rPr>
          <w:rFonts w:ascii="Arial" w:hAnsi="Arial" w:cs="Arial"/>
          <w:sz w:val="20"/>
          <w:szCs w:val="20"/>
        </w:rPr>
        <w:t xml:space="preserve">meetings </w:t>
      </w:r>
      <w:r w:rsidRPr="0000411D">
        <w:rPr>
          <w:rFonts w:ascii="Arial" w:hAnsi="Arial" w:cs="Arial"/>
          <w:strike/>
          <w:sz w:val="20"/>
          <w:szCs w:val="20"/>
        </w:rPr>
        <w:t xml:space="preserve">it may not be appropriate for individual </w:t>
      </w:r>
      <w:r w:rsidR="001173FD" w:rsidRPr="0000411D">
        <w:rPr>
          <w:rFonts w:ascii="Arial" w:hAnsi="Arial" w:cs="Arial"/>
          <w:strike/>
          <w:sz w:val="20"/>
          <w:szCs w:val="20"/>
        </w:rPr>
        <w:t>Committee</w:t>
      </w:r>
      <w:r w:rsidRPr="0000411D">
        <w:rPr>
          <w:rFonts w:ascii="Arial" w:hAnsi="Arial" w:cs="Arial"/>
          <w:strike/>
          <w:sz w:val="20"/>
          <w:szCs w:val="20"/>
        </w:rPr>
        <w:t xml:space="preserve"> Members to</w:t>
      </w:r>
      <w:r w:rsidRPr="00C979B0">
        <w:rPr>
          <w:rFonts w:ascii="Arial" w:hAnsi="Arial" w:cs="Arial"/>
          <w:sz w:val="20"/>
          <w:szCs w:val="20"/>
        </w:rPr>
        <w:t xml:space="preserve"> </w:t>
      </w:r>
      <w:r w:rsidR="00C710D0" w:rsidRPr="00C710D0">
        <w:rPr>
          <w:rFonts w:ascii="Arial" w:hAnsi="Arial" w:cs="Arial"/>
          <w:color w:val="00B050"/>
          <w:sz w:val="20"/>
          <w:szCs w:val="20"/>
        </w:rPr>
        <w:t xml:space="preserve">Society Officers must not </w:t>
      </w:r>
      <w:r w:rsidRPr="00C979B0">
        <w:rPr>
          <w:rFonts w:ascii="Arial" w:hAnsi="Arial" w:cs="Arial"/>
          <w:sz w:val="20"/>
          <w:szCs w:val="20"/>
        </w:rPr>
        <w:t>share their personal viewpoint without prior consultation with the Committee.</w:t>
      </w:r>
    </w:p>
    <w:p w14:paraId="7F3E89D2" w14:textId="0EB6E9F2" w:rsidR="005E0850" w:rsidRPr="00776A71" w:rsidRDefault="00BA577C" w:rsidP="00DD4E0D">
      <w:pPr>
        <w:pStyle w:val="Heading3"/>
        <w:numPr>
          <w:ilvl w:val="0"/>
          <w:numId w:val="11"/>
        </w:numPr>
        <w:spacing w:before="240"/>
        <w:ind w:left="360"/>
        <w:rPr>
          <w:color w:val="FF0000"/>
          <w:sz w:val="26"/>
          <w:szCs w:val="26"/>
        </w:rPr>
      </w:pPr>
      <w:r w:rsidRPr="00776A71">
        <w:rPr>
          <w:rFonts w:ascii="Arial" w:hAnsi="Arial"/>
          <w:color w:val="FF0000"/>
          <w:sz w:val="26"/>
          <w:szCs w:val="26"/>
        </w:rPr>
        <w:t>Removal of officers</w:t>
      </w:r>
    </w:p>
    <w:p w14:paraId="6094C2A7" w14:textId="1C019F00" w:rsidR="005E0850" w:rsidRPr="00776A71" w:rsidRDefault="00BA577C" w:rsidP="0002311A">
      <w:pPr>
        <w:spacing w:after="120"/>
        <w:rPr>
          <w:rFonts w:ascii="Arial" w:hAnsi="Arial"/>
          <w:color w:val="FF0000"/>
          <w:sz w:val="20"/>
          <w:szCs w:val="20"/>
        </w:rPr>
      </w:pPr>
      <w:r w:rsidRPr="00776A71">
        <w:rPr>
          <w:rFonts w:ascii="Arial" w:hAnsi="Arial"/>
          <w:color w:val="FF0000"/>
          <w:sz w:val="20"/>
          <w:szCs w:val="20"/>
        </w:rPr>
        <w:t xml:space="preserve">An </w:t>
      </w:r>
      <w:r w:rsidRPr="00776A71">
        <w:rPr>
          <w:rFonts w:ascii="Arial" w:hAnsi="Arial"/>
          <w:b/>
          <w:color w:val="FF0000"/>
          <w:sz w:val="20"/>
          <w:szCs w:val="20"/>
        </w:rPr>
        <w:t>Officer</w:t>
      </w:r>
      <w:r w:rsidRPr="00776A71">
        <w:rPr>
          <w:rFonts w:ascii="Arial" w:hAnsi="Arial"/>
          <w:color w:val="FF0000"/>
          <w:sz w:val="20"/>
          <w:szCs w:val="20"/>
        </w:rPr>
        <w:t xml:space="preserve"> shall be removed as an </w:t>
      </w:r>
      <w:r w:rsidRPr="00776A71">
        <w:rPr>
          <w:rFonts w:ascii="Arial" w:hAnsi="Arial"/>
          <w:b/>
          <w:color w:val="FF0000"/>
          <w:sz w:val="20"/>
          <w:szCs w:val="20"/>
        </w:rPr>
        <w:t>Officer</w:t>
      </w:r>
      <w:r w:rsidRPr="00776A71">
        <w:rPr>
          <w:rFonts w:ascii="Arial" w:hAnsi="Arial"/>
          <w:color w:val="FF0000"/>
          <w:sz w:val="20"/>
          <w:szCs w:val="20"/>
        </w:rPr>
        <w:t xml:space="preserve"> by resolution of the </w:t>
      </w:r>
      <w:r w:rsidRPr="00776A71">
        <w:rPr>
          <w:rFonts w:ascii="Arial" w:hAnsi="Arial"/>
          <w:b/>
          <w:color w:val="FF0000"/>
          <w:sz w:val="20"/>
          <w:szCs w:val="20"/>
        </w:rPr>
        <w:t>Committee</w:t>
      </w:r>
      <w:r w:rsidRPr="00776A71">
        <w:rPr>
          <w:rFonts w:ascii="Arial" w:hAnsi="Arial"/>
          <w:color w:val="FF0000"/>
          <w:sz w:val="20"/>
          <w:szCs w:val="20"/>
        </w:rPr>
        <w:t xml:space="preserve"> or the </w:t>
      </w:r>
      <w:r w:rsidRPr="00776A71">
        <w:rPr>
          <w:rFonts w:ascii="Arial" w:hAnsi="Arial"/>
          <w:b/>
          <w:color w:val="FF0000"/>
          <w:sz w:val="20"/>
          <w:szCs w:val="20"/>
        </w:rPr>
        <w:t>Society</w:t>
      </w:r>
      <w:r w:rsidRPr="00776A71">
        <w:rPr>
          <w:rFonts w:ascii="Arial" w:hAnsi="Arial"/>
          <w:color w:val="FF0000"/>
          <w:sz w:val="20"/>
          <w:szCs w:val="20"/>
        </w:rPr>
        <w:t xml:space="preserve"> where in the opinion of the </w:t>
      </w:r>
      <w:r w:rsidRPr="00776A71">
        <w:rPr>
          <w:rFonts w:ascii="Arial" w:hAnsi="Arial"/>
          <w:b/>
          <w:color w:val="FF0000"/>
          <w:sz w:val="20"/>
          <w:szCs w:val="20"/>
        </w:rPr>
        <w:t>Committee</w:t>
      </w:r>
      <w:r w:rsidRPr="00776A71">
        <w:rPr>
          <w:rFonts w:ascii="Arial" w:hAnsi="Arial"/>
          <w:color w:val="FF0000"/>
          <w:sz w:val="20"/>
          <w:szCs w:val="20"/>
        </w:rPr>
        <w:t xml:space="preserve"> or the </w:t>
      </w:r>
      <w:r w:rsidRPr="00776A71">
        <w:rPr>
          <w:rFonts w:ascii="Arial" w:hAnsi="Arial"/>
          <w:b/>
          <w:color w:val="FF0000"/>
          <w:sz w:val="20"/>
          <w:szCs w:val="20"/>
        </w:rPr>
        <w:t>Society</w:t>
      </w:r>
      <w:r w:rsidR="00A62320" w:rsidRPr="00776A71">
        <w:rPr>
          <w:rFonts w:ascii="Arial" w:hAnsi="Arial"/>
          <w:b/>
          <w:color w:val="FF0000"/>
          <w:sz w:val="20"/>
          <w:szCs w:val="20"/>
        </w:rPr>
        <w:t xml:space="preserve"> </w:t>
      </w:r>
      <w:r w:rsidR="00A62320" w:rsidRPr="00776A71">
        <w:rPr>
          <w:rFonts w:ascii="Arial" w:hAnsi="Arial"/>
          <w:bCs/>
          <w:color w:val="FF0000"/>
          <w:sz w:val="20"/>
          <w:szCs w:val="20"/>
        </w:rPr>
        <w:t xml:space="preserve">the </w:t>
      </w:r>
      <w:r w:rsidR="00A62320" w:rsidRPr="00776A71">
        <w:rPr>
          <w:rFonts w:ascii="Arial" w:hAnsi="Arial"/>
          <w:b/>
          <w:color w:val="FF0000"/>
          <w:sz w:val="20"/>
          <w:szCs w:val="20"/>
        </w:rPr>
        <w:t xml:space="preserve">Officer </w:t>
      </w:r>
      <w:r w:rsidR="00A62320" w:rsidRPr="00776A71">
        <w:rPr>
          <w:rFonts w:ascii="Arial" w:hAnsi="Arial"/>
          <w:bCs/>
          <w:color w:val="FF0000"/>
          <w:sz w:val="20"/>
          <w:szCs w:val="20"/>
        </w:rPr>
        <w:t>has</w:t>
      </w:r>
      <w:r w:rsidR="0002311A" w:rsidRPr="00776A71">
        <w:rPr>
          <w:rFonts w:ascii="Arial" w:hAnsi="Arial"/>
          <w:color w:val="FF0000"/>
          <w:sz w:val="20"/>
          <w:szCs w:val="20"/>
        </w:rPr>
        <w:t>:</w:t>
      </w:r>
    </w:p>
    <w:p w14:paraId="45FC74CF" w14:textId="70D327A8" w:rsidR="005E0850" w:rsidRPr="00776A71" w:rsidRDefault="00BA577C" w:rsidP="00FC0520">
      <w:pPr>
        <w:numPr>
          <w:ilvl w:val="0"/>
          <w:numId w:val="32"/>
        </w:numPr>
        <w:spacing w:after="120"/>
        <w:ind w:left="547"/>
        <w:rPr>
          <w:color w:val="FF0000"/>
          <w:sz w:val="20"/>
          <w:szCs w:val="20"/>
        </w:rPr>
      </w:pPr>
      <w:r w:rsidRPr="00776A71">
        <w:rPr>
          <w:rFonts w:ascii="Arial" w:hAnsi="Arial"/>
          <w:color w:val="FF0000"/>
          <w:sz w:val="20"/>
          <w:szCs w:val="20"/>
        </w:rPr>
        <w:t xml:space="preserve">been absent from </w:t>
      </w:r>
      <w:r w:rsidRPr="00776A71">
        <w:rPr>
          <w:rFonts w:ascii="Arial" w:hAnsi="Arial"/>
          <w:color w:val="000000" w:themeColor="text1"/>
          <w:sz w:val="20"/>
          <w:szCs w:val="20"/>
          <w:highlight w:val="yellow"/>
          <w:lang w:val="en-NZ"/>
        </w:rPr>
        <w:t>5</w:t>
      </w:r>
      <w:r w:rsidRPr="00776A71">
        <w:rPr>
          <w:rFonts w:ascii="Arial" w:hAnsi="Arial"/>
          <w:color w:val="FF0000"/>
          <w:sz w:val="20"/>
          <w:szCs w:val="20"/>
        </w:rPr>
        <w:t xml:space="preserve"> committee meetings without leave of absence from the </w:t>
      </w:r>
      <w:r w:rsidRPr="00776A71">
        <w:rPr>
          <w:rFonts w:ascii="Arial" w:hAnsi="Arial"/>
          <w:b/>
          <w:color w:val="FF0000"/>
          <w:sz w:val="20"/>
          <w:szCs w:val="20"/>
        </w:rPr>
        <w:t>Committee</w:t>
      </w:r>
      <w:r w:rsidRPr="00776A71">
        <w:rPr>
          <w:rFonts w:ascii="Arial" w:hAnsi="Arial"/>
          <w:color w:val="FF0000"/>
          <w:sz w:val="20"/>
          <w:szCs w:val="20"/>
        </w:rPr>
        <w:t>.</w:t>
      </w:r>
    </w:p>
    <w:p w14:paraId="0119F182" w14:textId="2A446CA1" w:rsidR="005E0850" w:rsidRPr="00776A71" w:rsidRDefault="00BA577C" w:rsidP="00FC0520">
      <w:pPr>
        <w:numPr>
          <w:ilvl w:val="0"/>
          <w:numId w:val="32"/>
        </w:numPr>
        <w:spacing w:after="120"/>
        <w:ind w:left="547"/>
        <w:rPr>
          <w:color w:val="FF0000"/>
          <w:sz w:val="20"/>
          <w:szCs w:val="20"/>
        </w:rPr>
      </w:pPr>
      <w:r w:rsidRPr="00776A71">
        <w:rPr>
          <w:rFonts w:ascii="Arial" w:hAnsi="Arial"/>
          <w:color w:val="FF0000"/>
          <w:sz w:val="20"/>
          <w:szCs w:val="20"/>
        </w:rPr>
        <w:t xml:space="preserve">brought the </w:t>
      </w:r>
      <w:r w:rsidRPr="00776A71">
        <w:rPr>
          <w:rFonts w:ascii="Arial" w:hAnsi="Arial"/>
          <w:b/>
          <w:color w:val="FF0000"/>
          <w:sz w:val="20"/>
          <w:szCs w:val="20"/>
        </w:rPr>
        <w:t>Society</w:t>
      </w:r>
      <w:r w:rsidRPr="00776A71">
        <w:rPr>
          <w:rFonts w:ascii="Arial" w:hAnsi="Arial"/>
          <w:color w:val="FF0000"/>
          <w:sz w:val="20"/>
          <w:szCs w:val="20"/>
        </w:rPr>
        <w:t xml:space="preserve"> into disrepute.</w:t>
      </w:r>
    </w:p>
    <w:p w14:paraId="5B52C691" w14:textId="087F6F65" w:rsidR="005E0850" w:rsidRPr="00776A71" w:rsidRDefault="00BA577C" w:rsidP="00FC0520">
      <w:pPr>
        <w:numPr>
          <w:ilvl w:val="0"/>
          <w:numId w:val="32"/>
        </w:numPr>
        <w:spacing w:after="120"/>
        <w:ind w:left="547"/>
        <w:rPr>
          <w:color w:val="FF0000"/>
          <w:sz w:val="20"/>
          <w:szCs w:val="20"/>
        </w:rPr>
      </w:pPr>
      <w:r w:rsidRPr="00776A71">
        <w:rPr>
          <w:rFonts w:ascii="Arial" w:hAnsi="Arial"/>
          <w:color w:val="FF0000"/>
          <w:sz w:val="20"/>
          <w:szCs w:val="20"/>
        </w:rPr>
        <w:t>failed to disclose a conflict of interest.</w:t>
      </w:r>
    </w:p>
    <w:p w14:paraId="11988751" w14:textId="227F0BF7" w:rsidR="005E0850" w:rsidRPr="00776A71" w:rsidRDefault="00A62320" w:rsidP="00FC0520">
      <w:pPr>
        <w:numPr>
          <w:ilvl w:val="0"/>
          <w:numId w:val="32"/>
        </w:numPr>
        <w:spacing w:after="120"/>
        <w:ind w:left="547"/>
        <w:rPr>
          <w:color w:val="FF0000"/>
          <w:sz w:val="20"/>
          <w:szCs w:val="20"/>
        </w:rPr>
      </w:pPr>
      <w:r w:rsidRPr="00776A71">
        <w:rPr>
          <w:rFonts w:ascii="Arial" w:hAnsi="Arial"/>
          <w:color w:val="FF0000"/>
          <w:sz w:val="20"/>
          <w:szCs w:val="20"/>
        </w:rPr>
        <w:t xml:space="preserve">received </w:t>
      </w:r>
      <w:r w:rsidR="00BA577C" w:rsidRPr="00776A71">
        <w:rPr>
          <w:rFonts w:ascii="Arial" w:hAnsi="Arial"/>
          <w:color w:val="FF0000"/>
          <w:sz w:val="20"/>
          <w:szCs w:val="20"/>
        </w:rPr>
        <w:t>a vote of no confidence.</w:t>
      </w:r>
    </w:p>
    <w:p w14:paraId="52143E6D" w14:textId="70B60FBB" w:rsidR="005E0850" w:rsidRPr="00776A71" w:rsidRDefault="00BA577C" w:rsidP="00FC0520">
      <w:pPr>
        <w:numPr>
          <w:ilvl w:val="0"/>
          <w:numId w:val="32"/>
        </w:numPr>
        <w:spacing w:after="120"/>
        <w:ind w:left="547"/>
        <w:rPr>
          <w:color w:val="000000" w:themeColor="text1"/>
          <w:sz w:val="20"/>
          <w:szCs w:val="20"/>
        </w:rPr>
      </w:pPr>
      <w:r w:rsidRPr="00776A71">
        <w:rPr>
          <w:rFonts w:ascii="Arial" w:hAnsi="Arial"/>
          <w:color w:val="000000" w:themeColor="text1"/>
          <w:sz w:val="20"/>
          <w:szCs w:val="20"/>
        </w:rPr>
        <w:t>breache</w:t>
      </w:r>
      <w:r w:rsidR="00A62320" w:rsidRPr="00776A71">
        <w:rPr>
          <w:rFonts w:ascii="Arial" w:hAnsi="Arial"/>
          <w:color w:val="000000" w:themeColor="text1"/>
          <w:sz w:val="20"/>
          <w:szCs w:val="20"/>
        </w:rPr>
        <w:t>d</w:t>
      </w:r>
      <w:r w:rsidRPr="00776A71">
        <w:rPr>
          <w:rFonts w:ascii="Arial" w:hAnsi="Arial"/>
          <w:color w:val="000000" w:themeColor="text1"/>
          <w:sz w:val="20"/>
          <w:szCs w:val="20"/>
        </w:rPr>
        <w:t xml:space="preserve"> the Society's ‘Code of Conduct’.</w:t>
      </w:r>
    </w:p>
    <w:p w14:paraId="150E90E5" w14:textId="77777777" w:rsidR="005E0850" w:rsidRDefault="00BA577C" w:rsidP="00DD4E0D">
      <w:pPr>
        <w:pStyle w:val="Heading3"/>
        <w:numPr>
          <w:ilvl w:val="0"/>
          <w:numId w:val="11"/>
        </w:numPr>
        <w:spacing w:before="240"/>
        <w:ind w:left="360"/>
        <w:rPr>
          <w:color w:val="FF0000"/>
        </w:rPr>
      </w:pPr>
      <w:r>
        <w:rPr>
          <w:rFonts w:ascii="Arial" w:hAnsi="Arial"/>
          <w:color w:val="FF0000"/>
          <w:sz w:val="26"/>
        </w:rPr>
        <w:t>Conflicts of interest</w:t>
      </w:r>
    </w:p>
    <w:p w14:paraId="664F95F0" w14:textId="77777777" w:rsidR="00AD1AB3" w:rsidRPr="009F0CAE" w:rsidRDefault="00BA577C" w:rsidP="006C1007">
      <w:pPr>
        <w:pStyle w:val="ListParagraph"/>
        <w:numPr>
          <w:ilvl w:val="0"/>
          <w:numId w:val="33"/>
        </w:numPr>
        <w:spacing w:after="120"/>
        <w:ind w:left="547" w:hanging="367"/>
        <w:contextualSpacing w:val="0"/>
        <w:rPr>
          <w:color w:val="FF0000"/>
          <w:sz w:val="20"/>
          <w:szCs w:val="20"/>
        </w:rPr>
      </w:pPr>
      <w:r w:rsidRPr="009F0CAE">
        <w:rPr>
          <w:rFonts w:ascii="Arial" w:hAnsi="Arial"/>
          <w:color w:val="FF0000"/>
          <w:sz w:val="20"/>
          <w:szCs w:val="20"/>
        </w:rPr>
        <w:t xml:space="preserve">An </w:t>
      </w:r>
      <w:r w:rsidRPr="009F0CAE">
        <w:rPr>
          <w:rFonts w:ascii="Arial" w:hAnsi="Arial"/>
          <w:b/>
          <w:color w:val="FF0000"/>
          <w:sz w:val="20"/>
          <w:szCs w:val="20"/>
        </w:rPr>
        <w:t>Officer</w:t>
      </w:r>
      <w:r w:rsidRPr="009F0CAE">
        <w:rPr>
          <w:rFonts w:ascii="Arial" w:hAnsi="Arial"/>
          <w:color w:val="FF0000"/>
          <w:sz w:val="20"/>
          <w:szCs w:val="20"/>
        </w:rPr>
        <w:t xml:space="preserve"> or member of a sub-committee who is an </w:t>
      </w:r>
      <w:r w:rsidRPr="009F0CAE">
        <w:rPr>
          <w:rFonts w:ascii="Arial" w:hAnsi="Arial"/>
          <w:b/>
          <w:color w:val="FF0000"/>
          <w:sz w:val="20"/>
          <w:szCs w:val="20"/>
        </w:rPr>
        <w:t>Interested Member</w:t>
      </w:r>
      <w:r w:rsidRPr="009F0CAE">
        <w:rPr>
          <w:rFonts w:ascii="Arial" w:hAnsi="Arial"/>
          <w:color w:val="FF0000"/>
          <w:sz w:val="20"/>
          <w:szCs w:val="20"/>
        </w:rPr>
        <w:t xml:space="preserve"> in respect of any </w:t>
      </w:r>
      <w:r w:rsidRPr="009F0CAE">
        <w:rPr>
          <w:rFonts w:ascii="Arial" w:hAnsi="Arial"/>
          <w:b/>
          <w:color w:val="FF0000"/>
          <w:sz w:val="20"/>
          <w:szCs w:val="20"/>
        </w:rPr>
        <w:t>Matter</w:t>
      </w:r>
      <w:r w:rsidRPr="009F0CAE">
        <w:rPr>
          <w:rFonts w:ascii="Arial" w:hAnsi="Arial"/>
          <w:color w:val="FF0000"/>
          <w:sz w:val="20"/>
          <w:szCs w:val="20"/>
        </w:rPr>
        <w:t xml:space="preserve"> being considered by the </w:t>
      </w:r>
      <w:r w:rsidRPr="009F0CAE">
        <w:rPr>
          <w:rFonts w:ascii="Arial" w:hAnsi="Arial"/>
          <w:b/>
          <w:color w:val="FF0000"/>
          <w:sz w:val="20"/>
          <w:szCs w:val="20"/>
        </w:rPr>
        <w:t>Society</w:t>
      </w:r>
      <w:r w:rsidRPr="009F0CAE">
        <w:rPr>
          <w:rFonts w:ascii="Arial" w:hAnsi="Arial"/>
          <w:color w:val="FF0000"/>
          <w:sz w:val="20"/>
          <w:szCs w:val="20"/>
        </w:rPr>
        <w:t>, must disclose details of the nature and extent of the interest (including any monetary value of the interest if it can be quantified)</w:t>
      </w:r>
      <w:r w:rsidR="00AD1AB3" w:rsidRPr="009F0CAE">
        <w:rPr>
          <w:rFonts w:ascii="Arial" w:hAnsi="Arial"/>
          <w:color w:val="FF0000"/>
          <w:sz w:val="20"/>
          <w:szCs w:val="20"/>
        </w:rPr>
        <w:t xml:space="preserve"> </w:t>
      </w:r>
      <w:r w:rsidRPr="009F0CAE">
        <w:rPr>
          <w:rFonts w:ascii="Arial" w:hAnsi="Arial"/>
          <w:color w:val="FF0000"/>
          <w:sz w:val="20"/>
          <w:szCs w:val="20"/>
        </w:rPr>
        <w:t xml:space="preserve">to the </w:t>
      </w:r>
      <w:r w:rsidRPr="009F0CAE">
        <w:rPr>
          <w:rFonts w:ascii="Arial" w:hAnsi="Arial"/>
          <w:b/>
          <w:color w:val="FF0000"/>
          <w:sz w:val="20"/>
          <w:szCs w:val="20"/>
        </w:rPr>
        <w:t>Committee</w:t>
      </w:r>
      <w:r w:rsidRPr="009F0CAE">
        <w:rPr>
          <w:rFonts w:ascii="Arial" w:hAnsi="Arial"/>
          <w:color w:val="FF0000"/>
          <w:sz w:val="20"/>
          <w:szCs w:val="20"/>
        </w:rPr>
        <w:t xml:space="preserve"> and or sub-committee, and</w:t>
      </w:r>
      <w:r w:rsidR="00AD1AB3" w:rsidRPr="009F0CAE">
        <w:rPr>
          <w:rFonts w:ascii="Arial" w:hAnsi="Arial"/>
          <w:color w:val="FF0000"/>
          <w:sz w:val="20"/>
          <w:szCs w:val="20"/>
        </w:rPr>
        <w:t xml:space="preserve"> </w:t>
      </w:r>
      <w:r w:rsidRPr="009F0CAE">
        <w:rPr>
          <w:rFonts w:ascii="Arial" w:hAnsi="Arial"/>
          <w:color w:val="FF0000"/>
          <w:sz w:val="20"/>
          <w:szCs w:val="20"/>
        </w:rPr>
        <w:t xml:space="preserve">in an </w:t>
      </w:r>
      <w:r w:rsidRPr="009F0CAE">
        <w:rPr>
          <w:rFonts w:ascii="Arial" w:hAnsi="Arial"/>
          <w:b/>
          <w:color w:val="FF0000"/>
          <w:sz w:val="20"/>
          <w:szCs w:val="20"/>
        </w:rPr>
        <w:t>Interests Register</w:t>
      </w:r>
      <w:r w:rsidRPr="009F0CAE">
        <w:rPr>
          <w:rFonts w:ascii="Arial" w:hAnsi="Arial"/>
          <w:color w:val="FF0000"/>
          <w:sz w:val="20"/>
          <w:szCs w:val="20"/>
        </w:rPr>
        <w:t xml:space="preserve"> kept by the </w:t>
      </w:r>
      <w:r w:rsidRPr="009F0CAE">
        <w:rPr>
          <w:rFonts w:ascii="Arial" w:hAnsi="Arial"/>
          <w:b/>
          <w:color w:val="FF0000"/>
          <w:sz w:val="20"/>
          <w:szCs w:val="20"/>
        </w:rPr>
        <w:t>Committee</w:t>
      </w:r>
      <w:r w:rsidRPr="009F0CAE">
        <w:rPr>
          <w:rFonts w:ascii="Arial" w:hAnsi="Arial"/>
          <w:color w:val="FF0000"/>
          <w:sz w:val="20"/>
          <w:szCs w:val="20"/>
        </w:rPr>
        <w:t>.</w:t>
      </w:r>
      <w:r w:rsidR="00AD1AB3" w:rsidRPr="009F0CAE">
        <w:rPr>
          <w:rFonts w:ascii="Arial" w:hAnsi="Arial"/>
          <w:color w:val="FF0000"/>
          <w:sz w:val="20"/>
          <w:szCs w:val="20"/>
        </w:rPr>
        <w:t xml:space="preserve"> </w:t>
      </w:r>
      <w:r w:rsidRPr="009F0CAE">
        <w:rPr>
          <w:rFonts w:ascii="Arial" w:hAnsi="Arial"/>
          <w:color w:val="FF0000"/>
          <w:sz w:val="20"/>
          <w:szCs w:val="20"/>
        </w:rPr>
        <w:t xml:space="preserve">Disclosure must be made as soon as practicable after the </w:t>
      </w:r>
      <w:r w:rsidRPr="009F0CAE">
        <w:rPr>
          <w:rFonts w:ascii="Arial" w:hAnsi="Arial"/>
          <w:b/>
          <w:color w:val="FF0000"/>
          <w:sz w:val="20"/>
          <w:szCs w:val="20"/>
        </w:rPr>
        <w:t>Officer</w:t>
      </w:r>
      <w:r w:rsidRPr="009F0CAE">
        <w:rPr>
          <w:rFonts w:ascii="Arial" w:hAnsi="Arial"/>
          <w:color w:val="FF0000"/>
          <w:sz w:val="20"/>
          <w:szCs w:val="20"/>
        </w:rPr>
        <w:t xml:space="preserve"> or member of a sub-committee becomes aware that they are interested in the </w:t>
      </w:r>
      <w:r w:rsidRPr="009F0CAE">
        <w:rPr>
          <w:rFonts w:ascii="Arial" w:hAnsi="Arial"/>
          <w:b/>
          <w:color w:val="FF0000"/>
          <w:sz w:val="20"/>
          <w:szCs w:val="20"/>
        </w:rPr>
        <w:t>Matter</w:t>
      </w:r>
      <w:r w:rsidRPr="009F0CAE">
        <w:rPr>
          <w:rFonts w:ascii="Arial" w:hAnsi="Arial"/>
          <w:color w:val="FF0000"/>
          <w:sz w:val="20"/>
          <w:szCs w:val="20"/>
        </w:rPr>
        <w:t>.</w:t>
      </w:r>
    </w:p>
    <w:p w14:paraId="649F98BB" w14:textId="357B2AC0" w:rsidR="005E0850" w:rsidRPr="009F0CAE" w:rsidRDefault="00BA577C" w:rsidP="006C1007">
      <w:pPr>
        <w:pStyle w:val="ListParagraph"/>
        <w:numPr>
          <w:ilvl w:val="0"/>
          <w:numId w:val="33"/>
        </w:numPr>
        <w:spacing w:after="120"/>
        <w:ind w:left="547" w:hanging="367"/>
        <w:contextualSpacing w:val="0"/>
        <w:rPr>
          <w:color w:val="FF0000"/>
          <w:sz w:val="20"/>
          <w:szCs w:val="20"/>
        </w:rPr>
      </w:pPr>
      <w:r w:rsidRPr="009F0CAE">
        <w:rPr>
          <w:rFonts w:ascii="Arial" w:hAnsi="Arial"/>
          <w:color w:val="FF0000"/>
          <w:sz w:val="20"/>
          <w:szCs w:val="20"/>
        </w:rPr>
        <w:t xml:space="preserve">An </w:t>
      </w:r>
      <w:r w:rsidRPr="009F0CAE">
        <w:rPr>
          <w:rFonts w:ascii="Arial" w:hAnsi="Arial"/>
          <w:b/>
          <w:color w:val="FF0000"/>
          <w:sz w:val="20"/>
          <w:szCs w:val="20"/>
        </w:rPr>
        <w:t>Officer</w:t>
      </w:r>
      <w:r w:rsidRPr="009F0CAE">
        <w:rPr>
          <w:rFonts w:ascii="Arial" w:hAnsi="Arial"/>
          <w:color w:val="FF0000"/>
          <w:sz w:val="20"/>
          <w:szCs w:val="20"/>
        </w:rPr>
        <w:t xml:space="preserve"> or member of a sub-committee who is an </w:t>
      </w:r>
      <w:r w:rsidRPr="009F0CAE">
        <w:rPr>
          <w:rFonts w:ascii="Arial" w:hAnsi="Arial"/>
          <w:b/>
          <w:color w:val="FF0000"/>
          <w:sz w:val="20"/>
          <w:szCs w:val="20"/>
        </w:rPr>
        <w:t>Interested Member</w:t>
      </w:r>
      <w:r w:rsidRPr="009F0CAE">
        <w:rPr>
          <w:rFonts w:ascii="Arial" w:hAnsi="Arial"/>
          <w:color w:val="FF0000"/>
          <w:sz w:val="20"/>
          <w:szCs w:val="20"/>
        </w:rPr>
        <w:t xml:space="preserve"> regarding a </w:t>
      </w:r>
      <w:r w:rsidRPr="009F0CAE">
        <w:rPr>
          <w:rFonts w:ascii="Arial" w:hAnsi="Arial"/>
          <w:b/>
          <w:color w:val="FF0000"/>
          <w:sz w:val="20"/>
          <w:szCs w:val="20"/>
        </w:rPr>
        <w:t>Matter</w:t>
      </w:r>
    </w:p>
    <w:p w14:paraId="59B332F8" w14:textId="77777777" w:rsidR="005E0850" w:rsidRPr="009F0CAE" w:rsidRDefault="00BA577C" w:rsidP="00FC0520">
      <w:pPr>
        <w:numPr>
          <w:ilvl w:val="0"/>
          <w:numId w:val="34"/>
        </w:numPr>
        <w:spacing w:after="120"/>
        <w:rPr>
          <w:color w:val="FF0000"/>
          <w:sz w:val="20"/>
          <w:szCs w:val="20"/>
        </w:rPr>
      </w:pPr>
      <w:r w:rsidRPr="009F0CAE">
        <w:rPr>
          <w:rFonts w:ascii="Arial" w:hAnsi="Arial"/>
          <w:color w:val="FF0000"/>
          <w:sz w:val="20"/>
          <w:szCs w:val="20"/>
        </w:rPr>
        <w:t xml:space="preserve">must not vote or take part in the decision of the </w:t>
      </w:r>
      <w:r w:rsidRPr="009F0CAE">
        <w:rPr>
          <w:rFonts w:ascii="Arial" w:hAnsi="Arial"/>
          <w:b/>
          <w:color w:val="FF0000"/>
          <w:sz w:val="20"/>
          <w:szCs w:val="20"/>
        </w:rPr>
        <w:t>Committee</w:t>
      </w:r>
      <w:r w:rsidRPr="009F0CAE">
        <w:rPr>
          <w:rFonts w:ascii="Arial" w:hAnsi="Arial"/>
          <w:color w:val="FF0000"/>
          <w:sz w:val="20"/>
          <w:szCs w:val="20"/>
        </w:rPr>
        <w:t xml:space="preserve"> and/or sub-committee relating to the </w:t>
      </w:r>
      <w:r w:rsidRPr="009F0CAE">
        <w:rPr>
          <w:rFonts w:ascii="Arial" w:hAnsi="Arial"/>
          <w:b/>
          <w:color w:val="FF0000"/>
          <w:sz w:val="20"/>
          <w:szCs w:val="20"/>
        </w:rPr>
        <w:t>Matter</w:t>
      </w:r>
      <w:r w:rsidRPr="009F0CAE">
        <w:rPr>
          <w:rFonts w:ascii="Arial" w:hAnsi="Arial"/>
          <w:color w:val="FF0000"/>
          <w:sz w:val="20"/>
          <w:szCs w:val="20"/>
        </w:rPr>
        <w:t xml:space="preserve"> unless all members of the </w:t>
      </w:r>
      <w:r w:rsidRPr="009F0CAE">
        <w:rPr>
          <w:rFonts w:ascii="Arial" w:hAnsi="Arial"/>
          <w:b/>
          <w:color w:val="FF0000"/>
          <w:sz w:val="20"/>
          <w:szCs w:val="20"/>
        </w:rPr>
        <w:t>Committee</w:t>
      </w:r>
      <w:r w:rsidRPr="009F0CAE">
        <w:rPr>
          <w:rFonts w:ascii="Arial" w:hAnsi="Arial"/>
          <w:color w:val="FF0000"/>
          <w:sz w:val="20"/>
          <w:szCs w:val="20"/>
        </w:rPr>
        <w:t xml:space="preserve"> who are not interested in the </w:t>
      </w:r>
      <w:r w:rsidRPr="009F0CAE">
        <w:rPr>
          <w:rFonts w:ascii="Arial" w:hAnsi="Arial"/>
          <w:b/>
          <w:color w:val="FF0000"/>
          <w:sz w:val="20"/>
          <w:szCs w:val="20"/>
        </w:rPr>
        <w:t>Matter</w:t>
      </w:r>
      <w:r w:rsidRPr="009F0CAE">
        <w:rPr>
          <w:rFonts w:ascii="Arial" w:hAnsi="Arial"/>
          <w:color w:val="FF0000"/>
          <w:sz w:val="20"/>
          <w:szCs w:val="20"/>
        </w:rPr>
        <w:t xml:space="preserve"> consent; and</w:t>
      </w:r>
    </w:p>
    <w:p w14:paraId="4AB749A8" w14:textId="77777777" w:rsidR="005E0850" w:rsidRPr="009F0CAE" w:rsidRDefault="00BA577C" w:rsidP="00FC0520">
      <w:pPr>
        <w:numPr>
          <w:ilvl w:val="0"/>
          <w:numId w:val="34"/>
        </w:numPr>
        <w:spacing w:after="120"/>
        <w:rPr>
          <w:color w:val="FF0000"/>
          <w:sz w:val="20"/>
          <w:szCs w:val="20"/>
        </w:rPr>
      </w:pPr>
      <w:r w:rsidRPr="009F0CAE">
        <w:rPr>
          <w:rFonts w:ascii="Arial" w:hAnsi="Arial"/>
          <w:color w:val="FF0000"/>
          <w:sz w:val="20"/>
          <w:szCs w:val="20"/>
        </w:rPr>
        <w:t xml:space="preserve">must not sign any document relating to the entry into a transaction or the initiation of the </w:t>
      </w:r>
      <w:r w:rsidRPr="009F0CAE">
        <w:rPr>
          <w:rFonts w:ascii="Arial" w:hAnsi="Arial"/>
          <w:b/>
          <w:color w:val="FF0000"/>
          <w:sz w:val="20"/>
          <w:szCs w:val="20"/>
        </w:rPr>
        <w:t>Matter</w:t>
      </w:r>
      <w:r w:rsidRPr="009F0CAE">
        <w:rPr>
          <w:rFonts w:ascii="Arial" w:hAnsi="Arial"/>
          <w:color w:val="FF0000"/>
          <w:sz w:val="20"/>
          <w:szCs w:val="20"/>
        </w:rPr>
        <w:t xml:space="preserve"> unless all members of the </w:t>
      </w:r>
      <w:r w:rsidRPr="009F0CAE">
        <w:rPr>
          <w:rFonts w:ascii="Arial" w:hAnsi="Arial"/>
          <w:b/>
          <w:color w:val="FF0000"/>
          <w:sz w:val="20"/>
          <w:szCs w:val="20"/>
        </w:rPr>
        <w:t>Committee</w:t>
      </w:r>
      <w:r w:rsidRPr="009F0CAE">
        <w:rPr>
          <w:rFonts w:ascii="Arial" w:hAnsi="Arial"/>
          <w:color w:val="FF0000"/>
          <w:sz w:val="20"/>
          <w:szCs w:val="20"/>
        </w:rPr>
        <w:t xml:space="preserve"> who are not interested in the </w:t>
      </w:r>
      <w:r w:rsidRPr="009F0CAE">
        <w:rPr>
          <w:rFonts w:ascii="Arial" w:hAnsi="Arial"/>
          <w:b/>
          <w:color w:val="FF0000"/>
          <w:sz w:val="20"/>
          <w:szCs w:val="20"/>
        </w:rPr>
        <w:t>Matter</w:t>
      </w:r>
      <w:r w:rsidRPr="009F0CAE">
        <w:rPr>
          <w:rFonts w:ascii="Arial" w:hAnsi="Arial"/>
          <w:color w:val="FF0000"/>
          <w:sz w:val="20"/>
          <w:szCs w:val="20"/>
        </w:rPr>
        <w:t xml:space="preserve"> consent; but</w:t>
      </w:r>
    </w:p>
    <w:p w14:paraId="74918BA5" w14:textId="77777777" w:rsidR="005E0850" w:rsidRPr="009F0CAE" w:rsidRDefault="00BA577C" w:rsidP="00FC0520">
      <w:pPr>
        <w:numPr>
          <w:ilvl w:val="0"/>
          <w:numId w:val="34"/>
        </w:numPr>
        <w:spacing w:after="120"/>
        <w:rPr>
          <w:color w:val="FF0000"/>
          <w:sz w:val="20"/>
          <w:szCs w:val="20"/>
        </w:rPr>
      </w:pPr>
      <w:r w:rsidRPr="009F0CAE">
        <w:rPr>
          <w:rFonts w:ascii="Arial" w:hAnsi="Arial"/>
          <w:color w:val="FF0000"/>
          <w:sz w:val="20"/>
          <w:szCs w:val="20"/>
        </w:rPr>
        <w:t xml:space="preserve">may take part in any discussion of the </w:t>
      </w:r>
      <w:r w:rsidRPr="009F0CAE">
        <w:rPr>
          <w:rFonts w:ascii="Arial" w:hAnsi="Arial"/>
          <w:b/>
          <w:color w:val="FF0000"/>
          <w:sz w:val="20"/>
          <w:szCs w:val="20"/>
        </w:rPr>
        <w:t>Committee</w:t>
      </w:r>
      <w:r w:rsidRPr="009F0CAE">
        <w:rPr>
          <w:rFonts w:ascii="Arial" w:hAnsi="Arial"/>
          <w:color w:val="FF0000"/>
          <w:sz w:val="20"/>
          <w:szCs w:val="20"/>
        </w:rPr>
        <w:t xml:space="preserve"> and/or sub-committee relating to the </w:t>
      </w:r>
      <w:r w:rsidRPr="009F0CAE">
        <w:rPr>
          <w:rFonts w:ascii="Arial" w:hAnsi="Arial"/>
          <w:b/>
          <w:color w:val="FF0000"/>
          <w:sz w:val="20"/>
          <w:szCs w:val="20"/>
        </w:rPr>
        <w:t>Matter</w:t>
      </w:r>
      <w:r w:rsidRPr="009F0CAE">
        <w:rPr>
          <w:rFonts w:ascii="Arial" w:hAnsi="Arial"/>
          <w:color w:val="FF0000"/>
          <w:sz w:val="20"/>
          <w:szCs w:val="20"/>
        </w:rPr>
        <w:t xml:space="preserve"> and be present at the time of the decision of the </w:t>
      </w:r>
      <w:r w:rsidRPr="009F0CAE">
        <w:rPr>
          <w:rFonts w:ascii="Arial" w:hAnsi="Arial"/>
          <w:b/>
          <w:color w:val="FF0000"/>
          <w:sz w:val="20"/>
          <w:szCs w:val="20"/>
        </w:rPr>
        <w:t>Committee</w:t>
      </w:r>
      <w:r w:rsidRPr="009F0CAE">
        <w:rPr>
          <w:rFonts w:ascii="Arial" w:hAnsi="Arial"/>
          <w:color w:val="FF0000"/>
          <w:sz w:val="20"/>
          <w:szCs w:val="20"/>
        </w:rPr>
        <w:t xml:space="preserve"> and/or sub-committee (unless the </w:t>
      </w:r>
      <w:r w:rsidRPr="009F0CAE">
        <w:rPr>
          <w:rFonts w:ascii="Arial" w:hAnsi="Arial"/>
          <w:b/>
          <w:color w:val="FF0000"/>
          <w:sz w:val="20"/>
          <w:szCs w:val="20"/>
        </w:rPr>
        <w:t>Committee</w:t>
      </w:r>
      <w:r w:rsidRPr="009F0CAE">
        <w:rPr>
          <w:rFonts w:ascii="Arial" w:hAnsi="Arial"/>
          <w:color w:val="FF0000"/>
          <w:sz w:val="20"/>
          <w:szCs w:val="20"/>
        </w:rPr>
        <w:t xml:space="preserve"> and/or sub-committee decides otherwise).</w:t>
      </w:r>
    </w:p>
    <w:p w14:paraId="3EDA9F6E" w14:textId="77777777" w:rsidR="00AD1AB3" w:rsidRPr="009F0CAE" w:rsidRDefault="00BA577C" w:rsidP="006C1007">
      <w:pPr>
        <w:pStyle w:val="ListParagraph"/>
        <w:numPr>
          <w:ilvl w:val="0"/>
          <w:numId w:val="33"/>
        </w:numPr>
        <w:spacing w:after="120"/>
        <w:ind w:left="547" w:hanging="367"/>
        <w:contextualSpacing w:val="0"/>
        <w:rPr>
          <w:color w:val="FF0000"/>
          <w:sz w:val="20"/>
          <w:szCs w:val="20"/>
        </w:rPr>
      </w:pPr>
      <w:r w:rsidRPr="009F0CAE">
        <w:rPr>
          <w:rFonts w:ascii="Arial" w:hAnsi="Arial"/>
          <w:color w:val="FF0000"/>
          <w:sz w:val="20"/>
          <w:szCs w:val="20"/>
        </w:rPr>
        <w:lastRenderedPageBreak/>
        <w:t xml:space="preserve">However, an </w:t>
      </w:r>
      <w:r w:rsidRPr="009F0CAE">
        <w:rPr>
          <w:rFonts w:ascii="Arial" w:hAnsi="Arial"/>
          <w:b/>
          <w:color w:val="FF0000"/>
          <w:sz w:val="20"/>
          <w:szCs w:val="20"/>
        </w:rPr>
        <w:t>Officer</w:t>
      </w:r>
      <w:r w:rsidRPr="009F0CAE">
        <w:rPr>
          <w:rFonts w:ascii="Arial" w:hAnsi="Arial"/>
          <w:color w:val="FF0000"/>
          <w:sz w:val="20"/>
          <w:szCs w:val="20"/>
        </w:rPr>
        <w:t xml:space="preserve"> or member of a sub-committee who is prevented from voting on a </w:t>
      </w:r>
      <w:r w:rsidRPr="009F0CAE">
        <w:rPr>
          <w:rFonts w:ascii="Arial" w:hAnsi="Arial"/>
          <w:b/>
          <w:color w:val="FF0000"/>
          <w:sz w:val="20"/>
          <w:szCs w:val="20"/>
        </w:rPr>
        <w:t>Matter</w:t>
      </w:r>
      <w:r w:rsidRPr="009F0CAE">
        <w:rPr>
          <w:rFonts w:ascii="Arial" w:hAnsi="Arial"/>
          <w:color w:val="FF0000"/>
          <w:sz w:val="20"/>
          <w:szCs w:val="20"/>
        </w:rPr>
        <w:t xml:space="preserve"> may still be counted for the purpose of determining whether there is a quorum at any meeting at which the </w:t>
      </w:r>
      <w:r w:rsidRPr="009F0CAE">
        <w:rPr>
          <w:rFonts w:ascii="Arial" w:hAnsi="Arial"/>
          <w:b/>
          <w:color w:val="FF0000"/>
          <w:sz w:val="20"/>
          <w:szCs w:val="20"/>
        </w:rPr>
        <w:t>Matter</w:t>
      </w:r>
      <w:r w:rsidRPr="009F0CAE">
        <w:rPr>
          <w:rFonts w:ascii="Arial" w:hAnsi="Arial"/>
          <w:color w:val="FF0000"/>
          <w:sz w:val="20"/>
          <w:szCs w:val="20"/>
        </w:rPr>
        <w:t xml:space="preserve"> is considered.</w:t>
      </w:r>
    </w:p>
    <w:p w14:paraId="0F4BFB19" w14:textId="77777777" w:rsidR="00AD1AB3" w:rsidRPr="009F0CAE" w:rsidRDefault="00BA577C" w:rsidP="006C1007">
      <w:pPr>
        <w:pStyle w:val="ListParagraph"/>
        <w:numPr>
          <w:ilvl w:val="0"/>
          <w:numId w:val="33"/>
        </w:numPr>
        <w:spacing w:after="120"/>
        <w:ind w:left="547" w:hanging="367"/>
        <w:contextualSpacing w:val="0"/>
        <w:rPr>
          <w:color w:val="FF0000"/>
          <w:sz w:val="20"/>
          <w:szCs w:val="20"/>
        </w:rPr>
      </w:pPr>
      <w:r w:rsidRPr="009F0CAE">
        <w:rPr>
          <w:rFonts w:ascii="Arial" w:hAnsi="Arial"/>
          <w:color w:val="FF0000"/>
          <w:sz w:val="20"/>
          <w:szCs w:val="20"/>
        </w:rPr>
        <w:t xml:space="preserve">Where 50 per cent or more of </w:t>
      </w:r>
      <w:r w:rsidRPr="009F0CAE">
        <w:rPr>
          <w:rFonts w:ascii="Arial" w:hAnsi="Arial"/>
          <w:b/>
          <w:color w:val="FF0000"/>
          <w:sz w:val="20"/>
          <w:szCs w:val="20"/>
        </w:rPr>
        <w:t>Officers</w:t>
      </w:r>
      <w:r w:rsidRPr="009F0CAE">
        <w:rPr>
          <w:rFonts w:ascii="Arial" w:hAnsi="Arial"/>
          <w:color w:val="FF0000"/>
          <w:sz w:val="20"/>
          <w:szCs w:val="20"/>
        </w:rPr>
        <w:t xml:space="preserve"> are prevented from voting on a </w:t>
      </w:r>
      <w:r w:rsidRPr="009F0CAE">
        <w:rPr>
          <w:rFonts w:ascii="Arial" w:hAnsi="Arial"/>
          <w:b/>
          <w:color w:val="FF0000"/>
          <w:sz w:val="20"/>
          <w:szCs w:val="20"/>
        </w:rPr>
        <w:t>Matter</w:t>
      </w:r>
      <w:r w:rsidRPr="009F0CAE">
        <w:rPr>
          <w:rFonts w:ascii="Arial" w:hAnsi="Arial"/>
          <w:color w:val="FF0000"/>
          <w:sz w:val="20"/>
          <w:szCs w:val="20"/>
        </w:rPr>
        <w:t xml:space="preserve"> because they are interested in that </w:t>
      </w:r>
      <w:r w:rsidRPr="009F0CAE">
        <w:rPr>
          <w:rFonts w:ascii="Arial" w:hAnsi="Arial"/>
          <w:b/>
          <w:color w:val="FF0000"/>
          <w:sz w:val="20"/>
          <w:szCs w:val="20"/>
        </w:rPr>
        <w:t>Matter</w:t>
      </w:r>
      <w:r w:rsidRPr="009F0CAE">
        <w:rPr>
          <w:rFonts w:ascii="Arial" w:hAnsi="Arial"/>
          <w:color w:val="FF0000"/>
          <w:sz w:val="20"/>
          <w:szCs w:val="20"/>
        </w:rPr>
        <w:t xml:space="preserve">, a </w:t>
      </w:r>
      <w:r w:rsidRPr="009F0CAE">
        <w:rPr>
          <w:rFonts w:ascii="Arial" w:hAnsi="Arial"/>
          <w:b/>
          <w:color w:val="FF0000"/>
          <w:sz w:val="20"/>
          <w:szCs w:val="20"/>
        </w:rPr>
        <w:t>Special General Meeting</w:t>
      </w:r>
      <w:r w:rsidRPr="009F0CAE">
        <w:rPr>
          <w:rFonts w:ascii="Arial" w:hAnsi="Arial"/>
          <w:color w:val="FF0000"/>
          <w:sz w:val="20"/>
          <w:szCs w:val="20"/>
        </w:rPr>
        <w:t xml:space="preserve"> must be called to consider and determine the </w:t>
      </w:r>
      <w:r w:rsidRPr="009F0CAE">
        <w:rPr>
          <w:rFonts w:ascii="Arial" w:hAnsi="Arial"/>
          <w:b/>
          <w:color w:val="FF0000"/>
          <w:sz w:val="20"/>
          <w:szCs w:val="20"/>
        </w:rPr>
        <w:t>Matter</w:t>
      </w:r>
      <w:r w:rsidRPr="009F0CAE">
        <w:rPr>
          <w:rFonts w:ascii="Arial" w:hAnsi="Arial"/>
          <w:color w:val="FF0000"/>
          <w:sz w:val="20"/>
          <w:szCs w:val="20"/>
        </w:rPr>
        <w:t xml:space="preserve">, unless all non-interested </w:t>
      </w:r>
      <w:r w:rsidRPr="009F0CAE">
        <w:rPr>
          <w:rFonts w:ascii="Arial" w:hAnsi="Arial"/>
          <w:b/>
          <w:color w:val="FF0000"/>
          <w:sz w:val="20"/>
          <w:szCs w:val="20"/>
        </w:rPr>
        <w:t>Officers</w:t>
      </w:r>
      <w:r w:rsidRPr="009F0CAE">
        <w:rPr>
          <w:rFonts w:ascii="Arial" w:hAnsi="Arial"/>
          <w:color w:val="FF0000"/>
          <w:sz w:val="20"/>
          <w:szCs w:val="20"/>
        </w:rPr>
        <w:t xml:space="preserve"> agree otherwise.</w:t>
      </w:r>
    </w:p>
    <w:p w14:paraId="05361E39" w14:textId="1A115AE8" w:rsidR="005E0850" w:rsidRPr="009F0CAE" w:rsidRDefault="00BA577C" w:rsidP="006C1007">
      <w:pPr>
        <w:pStyle w:val="ListParagraph"/>
        <w:numPr>
          <w:ilvl w:val="0"/>
          <w:numId w:val="33"/>
        </w:numPr>
        <w:spacing w:after="120"/>
        <w:ind w:left="547" w:hanging="367"/>
        <w:contextualSpacing w:val="0"/>
        <w:rPr>
          <w:color w:val="FF0000"/>
          <w:sz w:val="20"/>
          <w:szCs w:val="20"/>
        </w:rPr>
      </w:pPr>
      <w:r w:rsidRPr="009F0CAE">
        <w:rPr>
          <w:rFonts w:ascii="Arial" w:hAnsi="Arial"/>
          <w:color w:val="FF0000"/>
          <w:sz w:val="20"/>
          <w:szCs w:val="20"/>
        </w:rPr>
        <w:t xml:space="preserve">Where 50 per cent or more of the members of a sub-committee are prevented from voting on a </w:t>
      </w:r>
      <w:r w:rsidRPr="009F0CAE">
        <w:rPr>
          <w:rFonts w:ascii="Arial" w:hAnsi="Arial"/>
          <w:b/>
          <w:color w:val="FF0000"/>
          <w:sz w:val="20"/>
          <w:szCs w:val="20"/>
        </w:rPr>
        <w:t>Matter</w:t>
      </w:r>
      <w:r w:rsidRPr="009F0CAE">
        <w:rPr>
          <w:rFonts w:ascii="Arial" w:hAnsi="Arial"/>
          <w:color w:val="FF0000"/>
          <w:sz w:val="20"/>
          <w:szCs w:val="20"/>
        </w:rPr>
        <w:t xml:space="preserve"> because they are interested in that </w:t>
      </w:r>
      <w:r w:rsidRPr="009F0CAE">
        <w:rPr>
          <w:rFonts w:ascii="Arial" w:hAnsi="Arial"/>
          <w:b/>
          <w:color w:val="FF0000"/>
          <w:sz w:val="20"/>
          <w:szCs w:val="20"/>
        </w:rPr>
        <w:t>Matter</w:t>
      </w:r>
      <w:r w:rsidRPr="009F0CAE">
        <w:rPr>
          <w:rFonts w:ascii="Arial" w:hAnsi="Arial"/>
          <w:color w:val="FF0000"/>
          <w:sz w:val="20"/>
          <w:szCs w:val="20"/>
        </w:rPr>
        <w:t xml:space="preserve">, the </w:t>
      </w:r>
      <w:r w:rsidRPr="009F0CAE">
        <w:rPr>
          <w:rFonts w:ascii="Arial" w:hAnsi="Arial"/>
          <w:b/>
          <w:color w:val="FF0000"/>
          <w:sz w:val="20"/>
          <w:szCs w:val="20"/>
        </w:rPr>
        <w:t>Committee</w:t>
      </w:r>
      <w:r w:rsidRPr="009F0CAE">
        <w:rPr>
          <w:rFonts w:ascii="Arial" w:hAnsi="Arial"/>
          <w:color w:val="FF0000"/>
          <w:sz w:val="20"/>
          <w:szCs w:val="20"/>
        </w:rPr>
        <w:t xml:space="preserve"> shall consider and determine the </w:t>
      </w:r>
      <w:r w:rsidRPr="009F0CAE">
        <w:rPr>
          <w:rFonts w:ascii="Arial" w:hAnsi="Arial"/>
          <w:b/>
          <w:color w:val="FF0000"/>
          <w:sz w:val="20"/>
          <w:szCs w:val="20"/>
        </w:rPr>
        <w:t>Matter</w:t>
      </w:r>
      <w:r w:rsidRPr="009F0CAE">
        <w:rPr>
          <w:rFonts w:ascii="Arial" w:hAnsi="Arial"/>
          <w:color w:val="FF0000"/>
          <w:sz w:val="20"/>
          <w:szCs w:val="20"/>
        </w:rPr>
        <w:t>.</w:t>
      </w:r>
    </w:p>
    <w:p w14:paraId="057DBDF1" w14:textId="77777777" w:rsidR="005E0850" w:rsidRPr="008F3B92" w:rsidRDefault="00BA577C" w:rsidP="00DD4E0D">
      <w:pPr>
        <w:pStyle w:val="Heading2"/>
        <w:numPr>
          <w:ilvl w:val="0"/>
          <w:numId w:val="11"/>
        </w:numPr>
        <w:spacing w:before="240"/>
        <w:ind w:left="360"/>
        <w:rPr>
          <w:color w:val="FF0000"/>
        </w:rPr>
      </w:pPr>
      <w:r w:rsidRPr="008F3B92">
        <w:rPr>
          <w:rFonts w:ascii="Arial" w:hAnsi="Arial"/>
          <w:color w:val="FF0000"/>
        </w:rPr>
        <w:t>Records</w:t>
      </w:r>
    </w:p>
    <w:p w14:paraId="61C1B3D6" w14:textId="77777777" w:rsidR="005E0850" w:rsidRPr="009F0CAE" w:rsidRDefault="00BA577C">
      <w:pPr>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shall keep an up-to-date Register of Members.</w:t>
      </w:r>
    </w:p>
    <w:p w14:paraId="5F1CF26E" w14:textId="7DE7CF78" w:rsidR="005E0850" w:rsidRPr="009F0CAE" w:rsidRDefault="00BA577C" w:rsidP="006C1007">
      <w:pPr>
        <w:pStyle w:val="ListParagraph"/>
        <w:numPr>
          <w:ilvl w:val="0"/>
          <w:numId w:val="35"/>
        </w:numPr>
        <w:spacing w:after="0"/>
        <w:ind w:left="540"/>
        <w:rPr>
          <w:color w:val="FF0000"/>
          <w:sz w:val="20"/>
          <w:szCs w:val="20"/>
        </w:rPr>
      </w:pPr>
      <w:r w:rsidRPr="009F0CAE">
        <w:rPr>
          <w:rFonts w:ascii="Arial" w:hAnsi="Arial"/>
          <w:color w:val="FF0000"/>
          <w:sz w:val="20"/>
          <w:szCs w:val="20"/>
        </w:rPr>
        <w:t xml:space="preserve">For each current </w:t>
      </w:r>
      <w:r w:rsidRPr="009F0CAE">
        <w:rPr>
          <w:rFonts w:ascii="Arial" w:hAnsi="Arial"/>
          <w:b/>
          <w:color w:val="FF0000"/>
          <w:sz w:val="20"/>
          <w:szCs w:val="20"/>
        </w:rPr>
        <w:t>Member</w:t>
      </w:r>
      <w:r w:rsidRPr="009F0CAE">
        <w:rPr>
          <w:rFonts w:ascii="Arial" w:hAnsi="Arial"/>
          <w:color w:val="FF0000"/>
          <w:sz w:val="20"/>
          <w:szCs w:val="20"/>
        </w:rPr>
        <w:t>, the information contained in the Register of Members shall include</w:t>
      </w:r>
      <w:r w:rsidR="00373395" w:rsidRPr="009F0CAE">
        <w:rPr>
          <w:rFonts w:ascii="Arial" w:hAnsi="Arial"/>
          <w:color w:val="FF0000"/>
          <w:sz w:val="20"/>
          <w:szCs w:val="20"/>
        </w:rPr>
        <w:t xml:space="preserve"> their</w:t>
      </w:r>
      <w:r w:rsidRPr="009F0CAE">
        <w:rPr>
          <w:rFonts w:ascii="Arial" w:hAnsi="Arial"/>
          <w:color w:val="FF0000"/>
          <w:sz w:val="20"/>
          <w:szCs w:val="20"/>
        </w:rPr>
        <w:t xml:space="preserve"> </w:t>
      </w:r>
    </w:p>
    <w:p w14:paraId="748D500E" w14:textId="686E4AFB" w:rsidR="005E0850" w:rsidRPr="009F0CAE" w:rsidRDefault="00BA577C" w:rsidP="00DD4E0D">
      <w:pPr>
        <w:numPr>
          <w:ilvl w:val="0"/>
          <w:numId w:val="36"/>
        </w:numPr>
        <w:spacing w:after="0"/>
        <w:ind w:hanging="180"/>
        <w:rPr>
          <w:color w:val="FF0000"/>
          <w:sz w:val="20"/>
          <w:szCs w:val="20"/>
        </w:rPr>
      </w:pPr>
      <w:r w:rsidRPr="009F0CAE">
        <w:rPr>
          <w:rFonts w:ascii="Arial" w:hAnsi="Arial"/>
          <w:color w:val="FF0000"/>
          <w:sz w:val="20"/>
          <w:szCs w:val="20"/>
        </w:rPr>
        <w:t>name,</w:t>
      </w:r>
    </w:p>
    <w:p w14:paraId="6C453114" w14:textId="5A6D6C0E" w:rsidR="005E0850" w:rsidRPr="009F0CAE" w:rsidRDefault="00BA577C" w:rsidP="00DD4E0D">
      <w:pPr>
        <w:numPr>
          <w:ilvl w:val="0"/>
          <w:numId w:val="36"/>
        </w:numPr>
        <w:spacing w:after="0"/>
        <w:ind w:hanging="180"/>
        <w:rPr>
          <w:color w:val="FF0000"/>
          <w:sz w:val="20"/>
          <w:szCs w:val="20"/>
        </w:rPr>
      </w:pPr>
      <w:r w:rsidRPr="009F0CAE">
        <w:rPr>
          <w:rFonts w:ascii="Arial" w:hAnsi="Arial"/>
          <w:color w:val="FF0000"/>
          <w:sz w:val="20"/>
          <w:szCs w:val="20"/>
        </w:rPr>
        <w:t xml:space="preserve">date on which they became a </w:t>
      </w:r>
      <w:r w:rsidRPr="009F0CAE">
        <w:rPr>
          <w:rFonts w:ascii="Arial" w:hAnsi="Arial"/>
          <w:b/>
          <w:color w:val="FF0000"/>
          <w:sz w:val="20"/>
          <w:szCs w:val="20"/>
        </w:rPr>
        <w:t>Member</w:t>
      </w:r>
      <w:r w:rsidRPr="009F0CAE">
        <w:rPr>
          <w:rFonts w:ascii="Arial" w:hAnsi="Arial"/>
          <w:color w:val="FF0000"/>
          <w:sz w:val="20"/>
          <w:szCs w:val="20"/>
        </w:rPr>
        <w:t xml:space="preserve"> (if there is no record of the date they joined, this date will be recorded as ‘Unknown’), and</w:t>
      </w:r>
    </w:p>
    <w:p w14:paraId="3578C02E" w14:textId="7A94F07C" w:rsidR="005E0850" w:rsidRPr="009F0CAE" w:rsidRDefault="00BA577C" w:rsidP="00DD4E0D">
      <w:pPr>
        <w:numPr>
          <w:ilvl w:val="0"/>
          <w:numId w:val="36"/>
        </w:numPr>
        <w:spacing w:after="0"/>
        <w:ind w:hanging="180"/>
        <w:rPr>
          <w:color w:val="FF0000"/>
          <w:sz w:val="20"/>
          <w:szCs w:val="20"/>
        </w:rPr>
      </w:pPr>
      <w:r w:rsidRPr="009F0CAE">
        <w:rPr>
          <w:rFonts w:ascii="Arial" w:hAnsi="Arial"/>
          <w:color w:val="FF0000"/>
          <w:sz w:val="20"/>
          <w:szCs w:val="20"/>
        </w:rPr>
        <w:t>contact details, including</w:t>
      </w:r>
    </w:p>
    <w:p w14:paraId="74717E8C" w14:textId="77777777" w:rsidR="005E0850" w:rsidRPr="009F0CAE" w:rsidRDefault="00BA577C" w:rsidP="00FC0520">
      <w:pPr>
        <w:numPr>
          <w:ilvl w:val="1"/>
          <w:numId w:val="37"/>
        </w:numPr>
        <w:spacing w:after="0"/>
        <w:ind w:left="1080"/>
        <w:rPr>
          <w:color w:val="FF0000"/>
          <w:sz w:val="20"/>
          <w:szCs w:val="20"/>
        </w:rPr>
      </w:pPr>
      <w:r w:rsidRPr="009F0CAE">
        <w:rPr>
          <w:rFonts w:ascii="Arial" w:hAnsi="Arial"/>
          <w:color w:val="FF0000"/>
          <w:sz w:val="20"/>
          <w:szCs w:val="20"/>
        </w:rPr>
        <w:t>A physical address or an electronic address, and</w:t>
      </w:r>
    </w:p>
    <w:p w14:paraId="4907CCC0" w14:textId="77777777" w:rsidR="00373395" w:rsidRPr="009F0CAE" w:rsidRDefault="00BA577C" w:rsidP="00FC0520">
      <w:pPr>
        <w:numPr>
          <w:ilvl w:val="1"/>
          <w:numId w:val="37"/>
        </w:numPr>
        <w:spacing w:after="0"/>
        <w:ind w:left="1080"/>
        <w:rPr>
          <w:color w:val="FF0000"/>
          <w:sz w:val="20"/>
          <w:szCs w:val="20"/>
        </w:rPr>
      </w:pPr>
      <w:r w:rsidRPr="009F0CAE">
        <w:rPr>
          <w:rFonts w:ascii="Arial" w:hAnsi="Arial"/>
          <w:color w:val="FF0000"/>
          <w:sz w:val="20"/>
          <w:szCs w:val="20"/>
        </w:rPr>
        <w:t>A telephone number.</w:t>
      </w:r>
    </w:p>
    <w:p w14:paraId="0C2B37C4" w14:textId="77777777" w:rsidR="00373395" w:rsidRPr="009F0CAE" w:rsidRDefault="00BA577C" w:rsidP="00FC0520">
      <w:pPr>
        <w:numPr>
          <w:ilvl w:val="1"/>
          <w:numId w:val="37"/>
        </w:numPr>
        <w:spacing w:after="0"/>
        <w:ind w:left="1080"/>
        <w:rPr>
          <w:color w:val="FF0000"/>
          <w:sz w:val="20"/>
          <w:szCs w:val="20"/>
        </w:rPr>
      </w:pPr>
      <w:r w:rsidRPr="009F0CAE">
        <w:rPr>
          <w:rFonts w:ascii="Arial" w:hAnsi="Arial"/>
          <w:color w:val="FF0000"/>
          <w:sz w:val="20"/>
          <w:szCs w:val="20"/>
        </w:rPr>
        <w:t>postal address</w:t>
      </w:r>
    </w:p>
    <w:p w14:paraId="07942E99" w14:textId="2AEAC8EF" w:rsidR="005E0850" w:rsidRPr="009F0CAE" w:rsidRDefault="00BA577C" w:rsidP="00FC0520">
      <w:pPr>
        <w:numPr>
          <w:ilvl w:val="1"/>
          <w:numId w:val="37"/>
        </w:numPr>
        <w:spacing w:after="0"/>
        <w:ind w:left="1080"/>
        <w:rPr>
          <w:color w:val="FF0000"/>
          <w:sz w:val="20"/>
          <w:szCs w:val="20"/>
        </w:rPr>
      </w:pPr>
      <w:r w:rsidRPr="009F0CAE">
        <w:rPr>
          <w:rFonts w:ascii="Arial" w:hAnsi="Arial"/>
          <w:color w:val="FF0000"/>
          <w:sz w:val="20"/>
          <w:szCs w:val="20"/>
        </w:rPr>
        <w:t>email address (if any)</w:t>
      </w:r>
    </w:p>
    <w:p w14:paraId="472B1C6A" w14:textId="026FCE68" w:rsidR="00373395" w:rsidRPr="009F0CAE" w:rsidRDefault="00BA577C" w:rsidP="00DD4E0D">
      <w:pPr>
        <w:numPr>
          <w:ilvl w:val="0"/>
          <w:numId w:val="36"/>
        </w:numPr>
        <w:spacing w:after="120"/>
        <w:ind w:left="734" w:hanging="187"/>
        <w:rPr>
          <w:color w:val="FF0000"/>
          <w:sz w:val="20"/>
          <w:szCs w:val="20"/>
        </w:rPr>
      </w:pPr>
      <w:r w:rsidRPr="009F0CAE">
        <w:rPr>
          <w:rFonts w:ascii="Arial" w:hAnsi="Arial"/>
          <w:color w:val="FF0000"/>
          <w:sz w:val="20"/>
          <w:szCs w:val="20"/>
        </w:rPr>
        <w:t xml:space="preserve">whether the </w:t>
      </w:r>
      <w:r w:rsidRPr="009F0CAE">
        <w:rPr>
          <w:rFonts w:ascii="Arial" w:hAnsi="Arial"/>
          <w:b/>
          <w:color w:val="FF0000"/>
          <w:sz w:val="20"/>
          <w:szCs w:val="20"/>
        </w:rPr>
        <w:t>Member</w:t>
      </w:r>
      <w:r w:rsidRPr="009F0CAE">
        <w:rPr>
          <w:rFonts w:ascii="Arial" w:hAnsi="Arial"/>
          <w:color w:val="FF0000"/>
          <w:sz w:val="20"/>
          <w:szCs w:val="20"/>
        </w:rPr>
        <w:t xml:space="preserve"> is financial or unfinancial</w:t>
      </w:r>
      <w:r w:rsidR="007C3FB3" w:rsidRPr="009F0CAE">
        <w:rPr>
          <w:rFonts w:ascii="Arial" w:hAnsi="Arial"/>
          <w:color w:val="00B050"/>
          <w:sz w:val="20"/>
          <w:szCs w:val="20"/>
        </w:rPr>
        <w:t>.</w:t>
      </w:r>
    </w:p>
    <w:p w14:paraId="300979A4" w14:textId="77777777" w:rsidR="0035473B" w:rsidRPr="009F0CAE" w:rsidRDefault="00BA577C" w:rsidP="006C1007">
      <w:pPr>
        <w:pStyle w:val="ListParagraph"/>
        <w:numPr>
          <w:ilvl w:val="0"/>
          <w:numId w:val="35"/>
        </w:numPr>
        <w:ind w:left="540"/>
        <w:rPr>
          <w:color w:val="FF0000"/>
          <w:sz w:val="20"/>
          <w:szCs w:val="20"/>
        </w:rPr>
      </w:pPr>
      <w:r w:rsidRPr="009F0CAE">
        <w:rPr>
          <w:rFonts w:ascii="Arial" w:hAnsi="Arial"/>
          <w:color w:val="FF0000"/>
          <w:sz w:val="20"/>
          <w:szCs w:val="20"/>
        </w:rPr>
        <w:t xml:space="preserve">Every current </w:t>
      </w:r>
      <w:r w:rsidRPr="009F0CAE">
        <w:rPr>
          <w:rFonts w:ascii="Arial" w:hAnsi="Arial"/>
          <w:b/>
          <w:color w:val="FF0000"/>
          <w:sz w:val="20"/>
          <w:szCs w:val="20"/>
        </w:rPr>
        <w:t>Member</w:t>
      </w:r>
      <w:r w:rsidRPr="009F0CAE">
        <w:rPr>
          <w:rFonts w:ascii="Arial" w:hAnsi="Arial"/>
          <w:color w:val="FF0000"/>
          <w:sz w:val="20"/>
          <w:szCs w:val="20"/>
        </w:rPr>
        <w:t xml:space="preserve"> shall promptly advise the </w:t>
      </w:r>
      <w:r w:rsidRPr="009F0CAE">
        <w:rPr>
          <w:rFonts w:ascii="Arial" w:hAnsi="Arial"/>
          <w:b/>
          <w:color w:val="FF0000"/>
          <w:sz w:val="20"/>
          <w:szCs w:val="20"/>
        </w:rPr>
        <w:t>Society</w:t>
      </w:r>
      <w:r w:rsidRPr="009F0CAE">
        <w:rPr>
          <w:rFonts w:ascii="Arial" w:hAnsi="Arial"/>
          <w:color w:val="FF0000"/>
          <w:sz w:val="20"/>
          <w:szCs w:val="20"/>
        </w:rPr>
        <w:t xml:space="preserve"> of any change of the </w:t>
      </w:r>
      <w:r w:rsidRPr="009F0CAE">
        <w:rPr>
          <w:rFonts w:ascii="Arial" w:hAnsi="Arial"/>
          <w:b/>
          <w:color w:val="FF0000"/>
          <w:sz w:val="20"/>
          <w:szCs w:val="20"/>
        </w:rPr>
        <w:t>Member’s</w:t>
      </w:r>
      <w:r w:rsidRPr="009F0CAE">
        <w:rPr>
          <w:rFonts w:ascii="Arial" w:hAnsi="Arial"/>
          <w:color w:val="FF0000"/>
          <w:sz w:val="20"/>
          <w:szCs w:val="20"/>
        </w:rPr>
        <w:t xml:space="preserve"> contact details.</w:t>
      </w:r>
    </w:p>
    <w:p w14:paraId="599997C9" w14:textId="7E08BB61" w:rsidR="005E0850" w:rsidRPr="009F0CAE" w:rsidRDefault="00BA577C" w:rsidP="006C1007">
      <w:pPr>
        <w:pStyle w:val="ListParagraph"/>
        <w:numPr>
          <w:ilvl w:val="0"/>
          <w:numId w:val="35"/>
        </w:numPr>
        <w:spacing w:after="0"/>
        <w:ind w:left="540"/>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shall also keep a record of the former </w:t>
      </w:r>
      <w:r w:rsidRPr="009F0CAE">
        <w:rPr>
          <w:rFonts w:ascii="Arial" w:hAnsi="Arial"/>
          <w:b/>
          <w:color w:val="FF0000"/>
          <w:sz w:val="20"/>
          <w:szCs w:val="20"/>
        </w:rPr>
        <w:t>Members</w:t>
      </w:r>
      <w:r w:rsidRPr="009F0CAE">
        <w:rPr>
          <w:rFonts w:ascii="Arial" w:hAnsi="Arial"/>
          <w:color w:val="FF0000"/>
          <w:sz w:val="20"/>
          <w:szCs w:val="20"/>
        </w:rPr>
        <w:t xml:space="preserve"> of the </w:t>
      </w:r>
      <w:r w:rsidRPr="009F0CAE">
        <w:rPr>
          <w:rFonts w:ascii="Arial" w:hAnsi="Arial"/>
          <w:b/>
          <w:color w:val="FF0000"/>
          <w:sz w:val="20"/>
          <w:szCs w:val="20"/>
        </w:rPr>
        <w:t>Society</w:t>
      </w:r>
      <w:r w:rsidRPr="009F0CAE">
        <w:rPr>
          <w:rFonts w:ascii="Arial" w:hAnsi="Arial"/>
          <w:color w:val="FF0000"/>
          <w:sz w:val="20"/>
          <w:szCs w:val="20"/>
        </w:rPr>
        <w:t xml:space="preserve">. For each </w:t>
      </w:r>
      <w:r w:rsidRPr="009F0CAE">
        <w:rPr>
          <w:rFonts w:ascii="Arial" w:hAnsi="Arial"/>
          <w:b/>
          <w:color w:val="FF0000"/>
          <w:sz w:val="20"/>
          <w:szCs w:val="20"/>
        </w:rPr>
        <w:t>Member</w:t>
      </w:r>
      <w:r w:rsidRPr="009F0CAE">
        <w:rPr>
          <w:rFonts w:ascii="Arial" w:hAnsi="Arial"/>
          <w:color w:val="FF0000"/>
          <w:sz w:val="20"/>
          <w:szCs w:val="20"/>
        </w:rPr>
        <w:t xml:space="preserve"> who ceased to be a </w:t>
      </w:r>
      <w:r w:rsidRPr="009F0CAE">
        <w:rPr>
          <w:rFonts w:ascii="Arial" w:hAnsi="Arial"/>
          <w:b/>
          <w:color w:val="FF0000"/>
          <w:sz w:val="20"/>
          <w:szCs w:val="20"/>
        </w:rPr>
        <w:t>Member</w:t>
      </w:r>
      <w:r w:rsidRPr="009F0CAE">
        <w:rPr>
          <w:rFonts w:ascii="Arial" w:hAnsi="Arial"/>
          <w:color w:val="FF0000"/>
          <w:sz w:val="20"/>
          <w:szCs w:val="20"/>
        </w:rPr>
        <w:t xml:space="preserve"> within the previous 7 years, the </w:t>
      </w:r>
      <w:r w:rsidRPr="009F0CAE">
        <w:rPr>
          <w:rFonts w:ascii="Arial" w:hAnsi="Arial"/>
          <w:b/>
          <w:color w:val="FF0000"/>
          <w:sz w:val="20"/>
          <w:szCs w:val="20"/>
        </w:rPr>
        <w:t>Society</w:t>
      </w:r>
      <w:r w:rsidRPr="009F0CAE">
        <w:rPr>
          <w:rFonts w:ascii="Arial" w:hAnsi="Arial"/>
          <w:color w:val="FF0000"/>
          <w:sz w:val="20"/>
          <w:szCs w:val="20"/>
        </w:rPr>
        <w:t xml:space="preserve"> will record:</w:t>
      </w:r>
    </w:p>
    <w:p w14:paraId="7460D368" w14:textId="77777777" w:rsidR="005E0850" w:rsidRPr="009F0CAE" w:rsidRDefault="00BA577C" w:rsidP="006C1007">
      <w:pPr>
        <w:numPr>
          <w:ilvl w:val="0"/>
          <w:numId w:val="38"/>
        </w:numPr>
        <w:spacing w:after="0"/>
        <w:ind w:hanging="270"/>
        <w:rPr>
          <w:color w:val="FF0000"/>
          <w:sz w:val="20"/>
          <w:szCs w:val="20"/>
        </w:rPr>
      </w:pPr>
      <w:r w:rsidRPr="009F0CAE">
        <w:rPr>
          <w:rFonts w:ascii="Arial" w:hAnsi="Arial"/>
          <w:color w:val="FF0000"/>
          <w:sz w:val="20"/>
          <w:szCs w:val="20"/>
        </w:rPr>
        <w:t xml:space="preserve">The former </w:t>
      </w:r>
      <w:r w:rsidRPr="009F0CAE">
        <w:rPr>
          <w:rFonts w:ascii="Arial" w:hAnsi="Arial"/>
          <w:b/>
          <w:color w:val="FF0000"/>
          <w:sz w:val="20"/>
          <w:szCs w:val="20"/>
        </w:rPr>
        <w:t>Member's</w:t>
      </w:r>
      <w:r w:rsidRPr="009F0CAE">
        <w:rPr>
          <w:rFonts w:ascii="Arial" w:hAnsi="Arial"/>
          <w:color w:val="FF0000"/>
          <w:sz w:val="20"/>
          <w:szCs w:val="20"/>
        </w:rPr>
        <w:t xml:space="preserve"> name, and</w:t>
      </w:r>
    </w:p>
    <w:p w14:paraId="79C1D543" w14:textId="5BE7FC43" w:rsidR="005E0850" w:rsidRPr="009F0CAE" w:rsidRDefault="00BA577C" w:rsidP="006C1007">
      <w:pPr>
        <w:numPr>
          <w:ilvl w:val="0"/>
          <w:numId w:val="38"/>
        </w:numPr>
        <w:spacing w:after="0"/>
        <w:ind w:hanging="270"/>
        <w:rPr>
          <w:color w:val="FF0000"/>
          <w:sz w:val="20"/>
          <w:szCs w:val="20"/>
        </w:rPr>
      </w:pPr>
      <w:r w:rsidRPr="009F0CAE">
        <w:rPr>
          <w:rFonts w:ascii="Arial" w:hAnsi="Arial"/>
          <w:color w:val="FF0000"/>
          <w:sz w:val="20"/>
          <w:szCs w:val="20"/>
        </w:rPr>
        <w:t xml:space="preserve">The date the former </w:t>
      </w:r>
      <w:r w:rsidRPr="009F0CAE">
        <w:rPr>
          <w:rFonts w:ascii="Arial" w:hAnsi="Arial"/>
          <w:b/>
          <w:color w:val="FF0000"/>
          <w:sz w:val="20"/>
          <w:szCs w:val="20"/>
        </w:rPr>
        <w:t>Member</w:t>
      </w:r>
      <w:r w:rsidRPr="009F0CAE">
        <w:rPr>
          <w:rFonts w:ascii="Arial" w:hAnsi="Arial"/>
          <w:color w:val="FF0000"/>
          <w:sz w:val="20"/>
          <w:szCs w:val="20"/>
        </w:rPr>
        <w:t xml:space="preserve"> ceased to be a </w:t>
      </w:r>
      <w:r w:rsidRPr="009F0CAE">
        <w:rPr>
          <w:rFonts w:ascii="Arial" w:hAnsi="Arial"/>
          <w:b/>
          <w:color w:val="FF0000"/>
          <w:sz w:val="20"/>
          <w:szCs w:val="20"/>
        </w:rPr>
        <w:t>Member</w:t>
      </w:r>
    </w:p>
    <w:p w14:paraId="1C1F5DAF" w14:textId="77777777" w:rsidR="005E0850" w:rsidRDefault="00BA577C" w:rsidP="004E0174">
      <w:pPr>
        <w:pStyle w:val="Heading3"/>
        <w:numPr>
          <w:ilvl w:val="0"/>
          <w:numId w:val="11"/>
        </w:numPr>
        <w:spacing w:before="240"/>
        <w:ind w:left="360"/>
        <w:rPr>
          <w:color w:val="FF0000"/>
        </w:rPr>
      </w:pPr>
      <w:r>
        <w:rPr>
          <w:rFonts w:ascii="Arial" w:hAnsi="Arial"/>
          <w:color w:val="FF0000"/>
          <w:sz w:val="26"/>
        </w:rPr>
        <w:t>Interests Register</w:t>
      </w:r>
    </w:p>
    <w:p w14:paraId="5FBDD5FA" w14:textId="18DAD453" w:rsidR="005E0850" w:rsidRPr="009F0CAE" w:rsidRDefault="00BA577C">
      <w:pPr>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Committee</w:t>
      </w:r>
      <w:r w:rsidRPr="009F0CAE">
        <w:rPr>
          <w:rFonts w:ascii="Arial" w:hAnsi="Arial"/>
          <w:color w:val="FF0000"/>
          <w:sz w:val="20"/>
          <w:szCs w:val="20"/>
        </w:rPr>
        <w:t xml:space="preserve"> shall at all times maintain an up-to-date register of the interests disclosed by </w:t>
      </w:r>
      <w:r w:rsidRPr="009F0CAE">
        <w:rPr>
          <w:rFonts w:ascii="Arial" w:hAnsi="Arial"/>
          <w:b/>
          <w:color w:val="FF0000"/>
          <w:sz w:val="20"/>
          <w:szCs w:val="20"/>
        </w:rPr>
        <w:t>Officers</w:t>
      </w:r>
      <w:r w:rsidRPr="009F0CAE">
        <w:rPr>
          <w:rFonts w:ascii="Arial" w:hAnsi="Arial"/>
          <w:color w:val="FF0000"/>
          <w:sz w:val="20"/>
          <w:szCs w:val="20"/>
        </w:rPr>
        <w:t xml:space="preserve"> and by members of any sub-committee.</w:t>
      </w:r>
    </w:p>
    <w:p w14:paraId="10C6CBBD" w14:textId="77777777" w:rsidR="005E0850" w:rsidRDefault="00BA577C" w:rsidP="004E0174">
      <w:pPr>
        <w:pStyle w:val="Heading3"/>
        <w:numPr>
          <w:ilvl w:val="0"/>
          <w:numId w:val="11"/>
        </w:numPr>
        <w:spacing w:before="240"/>
        <w:ind w:left="360"/>
        <w:rPr>
          <w:color w:val="FF0000"/>
        </w:rPr>
      </w:pPr>
      <w:r>
        <w:rPr>
          <w:rFonts w:ascii="Arial" w:hAnsi="Arial"/>
          <w:color w:val="FF0000"/>
          <w:sz w:val="26"/>
        </w:rPr>
        <w:t>Access to information for members</w:t>
      </w:r>
    </w:p>
    <w:p w14:paraId="3AE2C277" w14:textId="60522342" w:rsidR="005E0850" w:rsidRPr="009F0CAE" w:rsidRDefault="00BA577C" w:rsidP="006C1007">
      <w:pPr>
        <w:pStyle w:val="ListParagraph"/>
        <w:numPr>
          <w:ilvl w:val="0"/>
          <w:numId w:val="39"/>
        </w:numPr>
        <w:spacing w:after="0"/>
        <w:ind w:left="540"/>
        <w:rPr>
          <w:color w:val="FF0000"/>
          <w:sz w:val="20"/>
          <w:szCs w:val="20"/>
        </w:rPr>
      </w:pPr>
      <w:r w:rsidRPr="009F0CAE">
        <w:rPr>
          <w:rFonts w:ascii="Arial" w:hAnsi="Arial"/>
          <w:color w:val="FF0000"/>
          <w:sz w:val="20"/>
          <w:szCs w:val="20"/>
        </w:rPr>
        <w:t xml:space="preserve">A </w:t>
      </w:r>
      <w:r w:rsidRPr="009F0CAE">
        <w:rPr>
          <w:rFonts w:ascii="Arial" w:hAnsi="Arial"/>
          <w:b/>
          <w:color w:val="FF0000"/>
          <w:sz w:val="20"/>
          <w:szCs w:val="20"/>
        </w:rPr>
        <w:t>Member</w:t>
      </w:r>
      <w:r w:rsidRPr="009F0CAE">
        <w:rPr>
          <w:rFonts w:ascii="Arial" w:hAnsi="Arial"/>
          <w:color w:val="FF0000"/>
          <w:sz w:val="20"/>
          <w:szCs w:val="20"/>
        </w:rPr>
        <w:t xml:space="preserve"> may at any time make a written request to the </w:t>
      </w:r>
      <w:r w:rsidRPr="009F0CAE">
        <w:rPr>
          <w:rFonts w:ascii="Arial" w:hAnsi="Arial"/>
          <w:b/>
          <w:color w:val="FF0000"/>
          <w:sz w:val="20"/>
          <w:szCs w:val="20"/>
        </w:rPr>
        <w:t>Society</w:t>
      </w:r>
      <w:r w:rsidRPr="009F0CAE">
        <w:rPr>
          <w:rFonts w:ascii="Arial" w:hAnsi="Arial"/>
          <w:color w:val="FF0000"/>
          <w:sz w:val="20"/>
          <w:szCs w:val="20"/>
        </w:rPr>
        <w:t xml:space="preserve"> for information held by the </w:t>
      </w:r>
      <w:r w:rsidRPr="009F0CAE">
        <w:rPr>
          <w:rFonts w:ascii="Arial" w:hAnsi="Arial"/>
          <w:b/>
          <w:color w:val="FF0000"/>
          <w:sz w:val="20"/>
          <w:szCs w:val="20"/>
        </w:rPr>
        <w:t>Society</w:t>
      </w:r>
      <w:r w:rsidRPr="009F0CAE">
        <w:rPr>
          <w:rFonts w:ascii="Arial" w:hAnsi="Arial"/>
          <w:color w:val="FF0000"/>
          <w:sz w:val="20"/>
          <w:szCs w:val="20"/>
        </w:rPr>
        <w:t>.</w:t>
      </w:r>
      <w:r w:rsidR="00FE6D9B" w:rsidRPr="009F0CAE">
        <w:rPr>
          <w:color w:val="FF0000"/>
          <w:sz w:val="20"/>
          <w:szCs w:val="20"/>
        </w:rPr>
        <w:t xml:space="preserve">  </w:t>
      </w:r>
      <w:r w:rsidRPr="009F0CAE">
        <w:rPr>
          <w:rFonts w:ascii="Arial" w:hAnsi="Arial"/>
          <w:color w:val="FF0000"/>
          <w:sz w:val="20"/>
          <w:szCs w:val="20"/>
        </w:rPr>
        <w:t>The request must specify the information sought in sufficient detail to enable the information to be identified.</w:t>
      </w:r>
      <w:r w:rsidR="00FE6D9B" w:rsidRPr="009F0CAE">
        <w:rPr>
          <w:color w:val="FF0000"/>
          <w:sz w:val="20"/>
          <w:szCs w:val="20"/>
        </w:rPr>
        <w:t xml:space="preserve">  </w:t>
      </w: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must, within a reasonable time after receiving a request</w:t>
      </w:r>
    </w:p>
    <w:p w14:paraId="284B1D15" w14:textId="77777777" w:rsidR="005E0850" w:rsidRPr="009F0CAE" w:rsidRDefault="00BA577C" w:rsidP="00FC0520">
      <w:pPr>
        <w:numPr>
          <w:ilvl w:val="0"/>
          <w:numId w:val="40"/>
        </w:numPr>
        <w:spacing w:after="0"/>
        <w:rPr>
          <w:color w:val="FF0000"/>
          <w:sz w:val="20"/>
          <w:szCs w:val="20"/>
        </w:rPr>
      </w:pPr>
      <w:r w:rsidRPr="009F0CAE">
        <w:rPr>
          <w:rFonts w:ascii="Arial" w:hAnsi="Arial"/>
          <w:color w:val="FF0000"/>
          <w:sz w:val="20"/>
          <w:szCs w:val="20"/>
        </w:rPr>
        <w:t>provide the information, or</w:t>
      </w:r>
    </w:p>
    <w:p w14:paraId="64A77DE7" w14:textId="77777777" w:rsidR="005E0850" w:rsidRPr="009F0CAE" w:rsidRDefault="00BA577C" w:rsidP="00FC0520">
      <w:pPr>
        <w:numPr>
          <w:ilvl w:val="0"/>
          <w:numId w:val="40"/>
        </w:numPr>
        <w:spacing w:after="0"/>
        <w:rPr>
          <w:color w:val="FF0000"/>
          <w:sz w:val="20"/>
          <w:szCs w:val="20"/>
        </w:rPr>
      </w:pPr>
      <w:r w:rsidRPr="009F0CAE">
        <w:rPr>
          <w:rFonts w:ascii="Arial" w:hAnsi="Arial"/>
          <w:color w:val="FF0000"/>
          <w:sz w:val="20"/>
          <w:szCs w:val="20"/>
        </w:rPr>
        <w:t>agree to provide the information within a specified period, or</w:t>
      </w:r>
    </w:p>
    <w:p w14:paraId="0895E781" w14:textId="77777777" w:rsidR="005E0850" w:rsidRPr="009F0CAE" w:rsidRDefault="00BA577C" w:rsidP="00FC0520">
      <w:pPr>
        <w:numPr>
          <w:ilvl w:val="0"/>
          <w:numId w:val="40"/>
        </w:numPr>
        <w:spacing w:after="0"/>
        <w:rPr>
          <w:color w:val="FF0000"/>
          <w:sz w:val="20"/>
          <w:szCs w:val="20"/>
        </w:rPr>
      </w:pPr>
      <w:r w:rsidRPr="009F0CAE">
        <w:rPr>
          <w:rFonts w:ascii="Arial" w:hAnsi="Arial"/>
          <w:color w:val="FF0000"/>
          <w:sz w:val="20"/>
          <w:szCs w:val="20"/>
        </w:rPr>
        <w:t xml:space="preserve">agree to provide the information within a specified period if the </w:t>
      </w:r>
      <w:r w:rsidRPr="009F0CAE">
        <w:rPr>
          <w:rFonts w:ascii="Arial" w:hAnsi="Arial"/>
          <w:b/>
          <w:color w:val="FF0000"/>
          <w:sz w:val="20"/>
          <w:szCs w:val="20"/>
        </w:rPr>
        <w:t>Member</w:t>
      </w:r>
      <w:r w:rsidRPr="009F0CAE">
        <w:rPr>
          <w:rFonts w:ascii="Arial" w:hAnsi="Arial"/>
          <w:color w:val="FF0000"/>
          <w:sz w:val="20"/>
          <w:szCs w:val="20"/>
        </w:rPr>
        <w:t xml:space="preserve"> pays a reasonable charge to the </w:t>
      </w:r>
      <w:r w:rsidRPr="009F0CAE">
        <w:rPr>
          <w:rFonts w:ascii="Arial" w:hAnsi="Arial"/>
          <w:b/>
          <w:color w:val="FF0000"/>
          <w:sz w:val="20"/>
          <w:szCs w:val="20"/>
        </w:rPr>
        <w:t>Society</w:t>
      </w:r>
      <w:r w:rsidRPr="009F0CAE">
        <w:rPr>
          <w:rFonts w:ascii="Arial" w:hAnsi="Arial"/>
          <w:color w:val="FF0000"/>
          <w:sz w:val="20"/>
          <w:szCs w:val="20"/>
        </w:rPr>
        <w:t xml:space="preserve"> (which must be specified and explained) to meet the cost of providing the information, or</w:t>
      </w:r>
    </w:p>
    <w:p w14:paraId="79DEF882" w14:textId="56D77C4B" w:rsidR="005E0850" w:rsidRPr="009F0CAE" w:rsidRDefault="00BA577C" w:rsidP="00FC0520">
      <w:pPr>
        <w:numPr>
          <w:ilvl w:val="0"/>
          <w:numId w:val="40"/>
        </w:numPr>
        <w:spacing w:after="0"/>
        <w:rPr>
          <w:color w:val="FF0000"/>
          <w:sz w:val="20"/>
          <w:szCs w:val="20"/>
        </w:rPr>
      </w:pPr>
      <w:r w:rsidRPr="009F0CAE">
        <w:rPr>
          <w:rFonts w:ascii="Arial" w:hAnsi="Arial"/>
          <w:color w:val="FF0000"/>
          <w:sz w:val="20"/>
          <w:szCs w:val="20"/>
        </w:rPr>
        <w:t>refuse to provide the information, specifying the reasons for the refusal.</w:t>
      </w:r>
      <w:r w:rsidR="00FE6D9B" w:rsidRPr="009F0CAE">
        <w:rPr>
          <w:rFonts w:ascii="Arial" w:hAnsi="Arial"/>
          <w:color w:val="FF0000"/>
          <w:sz w:val="20"/>
          <w:szCs w:val="20"/>
        </w:rPr>
        <w:br/>
      </w:r>
    </w:p>
    <w:p w14:paraId="79F0795A" w14:textId="138570E3" w:rsidR="005E0850" w:rsidRPr="009F0CAE" w:rsidRDefault="00BA577C" w:rsidP="006C1007">
      <w:pPr>
        <w:pStyle w:val="ListParagraph"/>
        <w:numPr>
          <w:ilvl w:val="0"/>
          <w:numId w:val="39"/>
        </w:numPr>
        <w:spacing w:after="0"/>
        <w:ind w:left="540"/>
        <w:rPr>
          <w:color w:val="FF0000"/>
          <w:sz w:val="20"/>
          <w:szCs w:val="20"/>
        </w:rPr>
      </w:pPr>
      <w:r w:rsidRPr="009F0CAE">
        <w:rPr>
          <w:rFonts w:ascii="Arial" w:hAnsi="Arial"/>
          <w:color w:val="FF0000"/>
          <w:sz w:val="20"/>
          <w:szCs w:val="20"/>
        </w:rPr>
        <w:t xml:space="preserve">Without limiting the reasons for which the </w:t>
      </w:r>
      <w:r w:rsidRPr="009F0CAE">
        <w:rPr>
          <w:rFonts w:ascii="Arial" w:hAnsi="Arial"/>
          <w:b/>
          <w:color w:val="FF0000"/>
          <w:sz w:val="20"/>
          <w:szCs w:val="20"/>
        </w:rPr>
        <w:t>Society</w:t>
      </w:r>
      <w:r w:rsidRPr="009F0CAE">
        <w:rPr>
          <w:rFonts w:ascii="Arial" w:hAnsi="Arial"/>
          <w:color w:val="FF0000"/>
          <w:sz w:val="20"/>
          <w:szCs w:val="20"/>
        </w:rPr>
        <w:t xml:space="preserve"> may refuse to provide the information, the </w:t>
      </w:r>
      <w:r w:rsidRPr="009F0CAE">
        <w:rPr>
          <w:rFonts w:ascii="Arial" w:hAnsi="Arial"/>
          <w:b/>
          <w:color w:val="FF0000"/>
          <w:sz w:val="20"/>
          <w:szCs w:val="20"/>
        </w:rPr>
        <w:t>Society</w:t>
      </w:r>
      <w:r w:rsidRPr="009F0CAE">
        <w:rPr>
          <w:rFonts w:ascii="Arial" w:hAnsi="Arial"/>
          <w:color w:val="FF0000"/>
          <w:sz w:val="20"/>
          <w:szCs w:val="20"/>
        </w:rPr>
        <w:t xml:space="preserve"> may refuse to provide the information if </w:t>
      </w:r>
    </w:p>
    <w:p w14:paraId="196C61B7" w14:textId="77777777" w:rsidR="005E0850" w:rsidRPr="009F0CAE" w:rsidRDefault="00BA577C" w:rsidP="00FC0520">
      <w:pPr>
        <w:numPr>
          <w:ilvl w:val="0"/>
          <w:numId w:val="41"/>
        </w:numPr>
        <w:spacing w:after="0"/>
        <w:rPr>
          <w:color w:val="FF0000"/>
          <w:sz w:val="20"/>
          <w:szCs w:val="20"/>
        </w:rPr>
      </w:pPr>
      <w:r w:rsidRPr="009F0CAE">
        <w:rPr>
          <w:rFonts w:ascii="Arial" w:hAnsi="Arial"/>
          <w:color w:val="FF0000"/>
          <w:sz w:val="20"/>
          <w:szCs w:val="20"/>
        </w:rPr>
        <w:t>withholding the information is necessary to protect the privacy of natural persons, including that of deceased natural persons, or</w:t>
      </w:r>
    </w:p>
    <w:p w14:paraId="6DED723C" w14:textId="77777777" w:rsidR="005E0850" w:rsidRPr="009F0CAE" w:rsidRDefault="00BA577C" w:rsidP="00FC0520">
      <w:pPr>
        <w:numPr>
          <w:ilvl w:val="0"/>
          <w:numId w:val="41"/>
        </w:numPr>
        <w:spacing w:after="0"/>
        <w:rPr>
          <w:color w:val="FF0000"/>
          <w:sz w:val="20"/>
          <w:szCs w:val="20"/>
        </w:rPr>
      </w:pPr>
      <w:r w:rsidRPr="009F0CAE">
        <w:rPr>
          <w:rFonts w:ascii="Arial" w:hAnsi="Arial"/>
          <w:color w:val="FF0000"/>
          <w:sz w:val="20"/>
          <w:szCs w:val="20"/>
        </w:rPr>
        <w:t xml:space="preserve">the disclosure of the information would, or would be likely to, prejudice the commercial position of the </w:t>
      </w:r>
      <w:r w:rsidRPr="009F0CAE">
        <w:rPr>
          <w:rFonts w:ascii="Arial" w:hAnsi="Arial"/>
          <w:b/>
          <w:color w:val="FF0000"/>
          <w:sz w:val="20"/>
          <w:szCs w:val="20"/>
        </w:rPr>
        <w:t>Society</w:t>
      </w:r>
      <w:r w:rsidRPr="009F0CAE">
        <w:rPr>
          <w:rFonts w:ascii="Arial" w:hAnsi="Arial"/>
          <w:color w:val="FF0000"/>
          <w:sz w:val="20"/>
          <w:szCs w:val="20"/>
        </w:rPr>
        <w:t xml:space="preserve"> or of any of its </w:t>
      </w:r>
      <w:r w:rsidRPr="009F0CAE">
        <w:rPr>
          <w:rFonts w:ascii="Arial" w:hAnsi="Arial"/>
          <w:b/>
          <w:color w:val="FF0000"/>
          <w:sz w:val="20"/>
          <w:szCs w:val="20"/>
        </w:rPr>
        <w:t>Members</w:t>
      </w:r>
      <w:r w:rsidRPr="009F0CAE">
        <w:rPr>
          <w:rFonts w:ascii="Arial" w:hAnsi="Arial"/>
          <w:color w:val="FF0000"/>
          <w:sz w:val="20"/>
          <w:szCs w:val="20"/>
        </w:rPr>
        <w:t>, or</w:t>
      </w:r>
    </w:p>
    <w:p w14:paraId="49444FF2" w14:textId="77777777" w:rsidR="005E0850" w:rsidRPr="009F0CAE" w:rsidRDefault="00BA577C" w:rsidP="00FC0520">
      <w:pPr>
        <w:numPr>
          <w:ilvl w:val="0"/>
          <w:numId w:val="41"/>
        </w:numPr>
        <w:spacing w:after="0"/>
        <w:rPr>
          <w:color w:val="FF0000"/>
          <w:sz w:val="20"/>
          <w:szCs w:val="20"/>
        </w:rPr>
      </w:pPr>
      <w:r w:rsidRPr="009F0CAE">
        <w:rPr>
          <w:rFonts w:ascii="Arial" w:hAnsi="Arial"/>
          <w:color w:val="FF0000"/>
          <w:sz w:val="20"/>
          <w:szCs w:val="20"/>
        </w:rPr>
        <w:t xml:space="preserve">the disclosure of the information would, or would be likely to, prejudice the financial or commercial position of any other person, whether or not that person supplied the information to the </w:t>
      </w:r>
      <w:r w:rsidRPr="009F0CAE">
        <w:rPr>
          <w:rFonts w:ascii="Arial" w:hAnsi="Arial"/>
          <w:b/>
          <w:color w:val="FF0000"/>
          <w:sz w:val="20"/>
          <w:szCs w:val="20"/>
        </w:rPr>
        <w:t>Society</w:t>
      </w:r>
      <w:r w:rsidRPr="009F0CAE">
        <w:rPr>
          <w:rFonts w:ascii="Arial" w:hAnsi="Arial"/>
          <w:color w:val="FF0000"/>
          <w:sz w:val="20"/>
          <w:szCs w:val="20"/>
        </w:rPr>
        <w:t>, or</w:t>
      </w:r>
    </w:p>
    <w:p w14:paraId="5CBBE355" w14:textId="77777777" w:rsidR="005E0850" w:rsidRPr="009F0CAE" w:rsidRDefault="00BA577C" w:rsidP="00FC0520">
      <w:pPr>
        <w:numPr>
          <w:ilvl w:val="0"/>
          <w:numId w:val="41"/>
        </w:numPr>
        <w:spacing w:after="0"/>
        <w:rPr>
          <w:color w:val="FF0000"/>
          <w:sz w:val="20"/>
          <w:szCs w:val="20"/>
        </w:rPr>
      </w:pPr>
      <w:r w:rsidRPr="009F0CAE">
        <w:rPr>
          <w:rFonts w:ascii="Arial" w:hAnsi="Arial"/>
          <w:color w:val="FF0000"/>
          <w:sz w:val="20"/>
          <w:szCs w:val="20"/>
        </w:rPr>
        <w:t>the information is not relevant to the operation or affairs of the society, or</w:t>
      </w:r>
    </w:p>
    <w:p w14:paraId="2F0D2DB7" w14:textId="77777777" w:rsidR="005E0850" w:rsidRPr="009F0CAE" w:rsidRDefault="00BA577C" w:rsidP="00FC0520">
      <w:pPr>
        <w:numPr>
          <w:ilvl w:val="0"/>
          <w:numId w:val="41"/>
        </w:numPr>
        <w:spacing w:after="0"/>
        <w:rPr>
          <w:color w:val="FF0000"/>
          <w:sz w:val="20"/>
          <w:szCs w:val="20"/>
        </w:rPr>
      </w:pPr>
      <w:r w:rsidRPr="009F0CAE">
        <w:rPr>
          <w:rFonts w:ascii="Arial" w:hAnsi="Arial"/>
          <w:color w:val="FF0000"/>
          <w:sz w:val="20"/>
          <w:szCs w:val="20"/>
        </w:rPr>
        <w:t>withholding the information is necessary to maintain legal professional privilege, or</w:t>
      </w:r>
    </w:p>
    <w:p w14:paraId="279F864C" w14:textId="77777777" w:rsidR="005E0850" w:rsidRPr="009F0CAE" w:rsidRDefault="00BA577C" w:rsidP="00FC0520">
      <w:pPr>
        <w:numPr>
          <w:ilvl w:val="0"/>
          <w:numId w:val="41"/>
        </w:numPr>
        <w:spacing w:after="0"/>
        <w:rPr>
          <w:color w:val="FF0000"/>
          <w:sz w:val="20"/>
          <w:szCs w:val="20"/>
        </w:rPr>
      </w:pPr>
      <w:r w:rsidRPr="009F0CAE">
        <w:rPr>
          <w:rFonts w:ascii="Arial" w:hAnsi="Arial"/>
          <w:color w:val="FF0000"/>
          <w:sz w:val="20"/>
          <w:szCs w:val="20"/>
        </w:rPr>
        <w:t>the disclosure of the information would, or would be likely to, breach an enactment, or</w:t>
      </w:r>
    </w:p>
    <w:p w14:paraId="2DEFC9A8" w14:textId="77777777" w:rsidR="005E0850" w:rsidRPr="009F0CAE" w:rsidRDefault="00BA577C" w:rsidP="00FC0520">
      <w:pPr>
        <w:numPr>
          <w:ilvl w:val="0"/>
          <w:numId w:val="41"/>
        </w:numPr>
        <w:spacing w:after="0"/>
        <w:rPr>
          <w:color w:val="FF0000"/>
          <w:sz w:val="20"/>
          <w:szCs w:val="20"/>
        </w:rPr>
      </w:pPr>
      <w:r w:rsidRPr="009F0CAE">
        <w:rPr>
          <w:rFonts w:ascii="Arial" w:hAnsi="Arial"/>
          <w:color w:val="FF0000"/>
          <w:sz w:val="20"/>
          <w:szCs w:val="20"/>
        </w:rPr>
        <w:lastRenderedPageBreak/>
        <w:t xml:space="preserve">the burden to the </w:t>
      </w:r>
      <w:r w:rsidRPr="009F0CAE">
        <w:rPr>
          <w:rFonts w:ascii="Arial" w:hAnsi="Arial"/>
          <w:b/>
          <w:color w:val="FF0000"/>
          <w:sz w:val="20"/>
          <w:szCs w:val="20"/>
        </w:rPr>
        <w:t>Society</w:t>
      </w:r>
      <w:r w:rsidRPr="009F0CAE">
        <w:rPr>
          <w:rFonts w:ascii="Arial" w:hAnsi="Arial"/>
          <w:color w:val="FF0000"/>
          <w:sz w:val="20"/>
          <w:szCs w:val="20"/>
        </w:rPr>
        <w:t xml:space="preserve"> in responding to the request is substantially disproportionate to any benefit that the </w:t>
      </w:r>
      <w:r w:rsidRPr="009F0CAE">
        <w:rPr>
          <w:rFonts w:ascii="Arial" w:hAnsi="Arial"/>
          <w:b/>
          <w:color w:val="FF0000"/>
          <w:sz w:val="20"/>
          <w:szCs w:val="20"/>
        </w:rPr>
        <w:t>Member</w:t>
      </w:r>
      <w:r w:rsidRPr="009F0CAE">
        <w:rPr>
          <w:rFonts w:ascii="Arial" w:hAnsi="Arial"/>
          <w:color w:val="FF0000"/>
          <w:sz w:val="20"/>
          <w:szCs w:val="20"/>
        </w:rPr>
        <w:t xml:space="preserve"> (or any other person) will or may receive from the disclosure of the information, or</w:t>
      </w:r>
    </w:p>
    <w:p w14:paraId="631806C6" w14:textId="77777777" w:rsidR="005E0850" w:rsidRPr="009F0CAE" w:rsidRDefault="00BA577C" w:rsidP="00FC0520">
      <w:pPr>
        <w:numPr>
          <w:ilvl w:val="0"/>
          <w:numId w:val="41"/>
        </w:numPr>
        <w:spacing w:after="0"/>
        <w:rPr>
          <w:color w:val="FF0000"/>
          <w:sz w:val="20"/>
          <w:szCs w:val="20"/>
        </w:rPr>
      </w:pPr>
      <w:r w:rsidRPr="009F0CAE">
        <w:rPr>
          <w:rFonts w:ascii="Arial" w:hAnsi="Arial"/>
          <w:color w:val="FF0000"/>
          <w:sz w:val="20"/>
          <w:szCs w:val="20"/>
        </w:rPr>
        <w:t>the request for the information is frivolous or vexatious, or</w:t>
      </w:r>
    </w:p>
    <w:p w14:paraId="2BC8C47B" w14:textId="6631B147" w:rsidR="005E0850" w:rsidRPr="009F0CAE" w:rsidRDefault="00BA577C" w:rsidP="00FC0520">
      <w:pPr>
        <w:numPr>
          <w:ilvl w:val="0"/>
          <w:numId w:val="41"/>
        </w:numPr>
        <w:spacing w:after="0"/>
        <w:rPr>
          <w:color w:val="FF0000"/>
          <w:sz w:val="20"/>
          <w:szCs w:val="20"/>
        </w:rPr>
      </w:pPr>
      <w:r w:rsidRPr="009F0CAE">
        <w:rPr>
          <w:rFonts w:ascii="Arial" w:hAnsi="Arial"/>
          <w:color w:val="FF0000"/>
          <w:sz w:val="20"/>
          <w:szCs w:val="20"/>
        </w:rPr>
        <w:t xml:space="preserve">the request seeks information about a dispute or complaint which is or has been the subject of the procedures for resolving such matters under this </w:t>
      </w:r>
      <w:r w:rsidRPr="009F0CAE">
        <w:rPr>
          <w:rFonts w:ascii="Arial" w:hAnsi="Arial"/>
          <w:b/>
          <w:color w:val="FF0000"/>
          <w:sz w:val="20"/>
          <w:szCs w:val="20"/>
        </w:rPr>
        <w:t>Constitution</w:t>
      </w:r>
      <w:r w:rsidRPr="009F0CAE">
        <w:rPr>
          <w:rFonts w:ascii="Arial" w:hAnsi="Arial"/>
          <w:color w:val="FF0000"/>
          <w:sz w:val="20"/>
          <w:szCs w:val="20"/>
        </w:rPr>
        <w:t xml:space="preserve"> and the </w:t>
      </w:r>
      <w:r w:rsidRPr="009F0CAE">
        <w:rPr>
          <w:rFonts w:ascii="Arial" w:hAnsi="Arial"/>
          <w:b/>
          <w:color w:val="FF0000"/>
          <w:sz w:val="20"/>
          <w:szCs w:val="20"/>
        </w:rPr>
        <w:t>Act</w:t>
      </w:r>
      <w:r w:rsidRPr="009F0CAE">
        <w:rPr>
          <w:rFonts w:ascii="Arial" w:hAnsi="Arial"/>
          <w:color w:val="FF0000"/>
          <w:sz w:val="20"/>
          <w:szCs w:val="20"/>
        </w:rPr>
        <w:t>.</w:t>
      </w:r>
      <w:r w:rsidR="00FE6D9B" w:rsidRPr="009F0CAE">
        <w:rPr>
          <w:rFonts w:ascii="Arial" w:hAnsi="Arial"/>
          <w:color w:val="FF0000"/>
          <w:sz w:val="20"/>
          <w:szCs w:val="20"/>
        </w:rPr>
        <w:br/>
      </w:r>
    </w:p>
    <w:p w14:paraId="50266166" w14:textId="5D7BE7E9" w:rsidR="005E0850" w:rsidRPr="009F0CAE" w:rsidRDefault="00BA577C" w:rsidP="006C1007">
      <w:pPr>
        <w:pStyle w:val="ListParagraph"/>
        <w:numPr>
          <w:ilvl w:val="0"/>
          <w:numId w:val="39"/>
        </w:numPr>
        <w:spacing w:after="0"/>
        <w:ind w:left="540"/>
        <w:rPr>
          <w:color w:val="FF0000"/>
          <w:sz w:val="20"/>
          <w:szCs w:val="20"/>
        </w:rPr>
      </w:pPr>
      <w:r w:rsidRPr="009F0CAE">
        <w:rPr>
          <w:rFonts w:ascii="Arial" w:hAnsi="Arial"/>
          <w:color w:val="FF0000"/>
          <w:sz w:val="20"/>
          <w:szCs w:val="20"/>
        </w:rPr>
        <w:t xml:space="preserve">If the </w:t>
      </w:r>
      <w:r w:rsidRPr="009F0CAE">
        <w:rPr>
          <w:rFonts w:ascii="Arial" w:hAnsi="Arial"/>
          <w:b/>
          <w:color w:val="FF0000"/>
          <w:sz w:val="20"/>
          <w:szCs w:val="20"/>
        </w:rPr>
        <w:t>Society</w:t>
      </w:r>
      <w:r w:rsidRPr="009F0CAE">
        <w:rPr>
          <w:rFonts w:ascii="Arial" w:hAnsi="Arial"/>
          <w:color w:val="FF0000"/>
          <w:sz w:val="20"/>
          <w:szCs w:val="20"/>
        </w:rPr>
        <w:t xml:space="preserve"> requires the </w:t>
      </w:r>
      <w:r w:rsidRPr="009F0CAE">
        <w:rPr>
          <w:rFonts w:ascii="Arial" w:hAnsi="Arial"/>
          <w:b/>
          <w:color w:val="FF0000"/>
          <w:sz w:val="20"/>
          <w:szCs w:val="20"/>
        </w:rPr>
        <w:t>Member</w:t>
      </w:r>
      <w:r w:rsidRPr="009F0CAE">
        <w:rPr>
          <w:rFonts w:ascii="Arial" w:hAnsi="Arial"/>
          <w:color w:val="FF0000"/>
          <w:sz w:val="20"/>
          <w:szCs w:val="20"/>
        </w:rPr>
        <w:t xml:space="preserve"> to pay a charge for the information, the </w:t>
      </w:r>
      <w:r w:rsidRPr="009F0CAE">
        <w:rPr>
          <w:rFonts w:ascii="Arial" w:hAnsi="Arial"/>
          <w:b/>
          <w:color w:val="FF0000"/>
          <w:sz w:val="20"/>
          <w:szCs w:val="20"/>
        </w:rPr>
        <w:t>Member</w:t>
      </w:r>
      <w:r w:rsidRPr="009F0CAE">
        <w:rPr>
          <w:rFonts w:ascii="Arial" w:hAnsi="Arial"/>
          <w:color w:val="FF0000"/>
          <w:sz w:val="20"/>
          <w:szCs w:val="20"/>
        </w:rPr>
        <w:t xml:space="preserve"> may withdraw the request, and must be treated as having done so unless, within 10 </w:t>
      </w:r>
      <w:r w:rsidRPr="009F0CAE">
        <w:rPr>
          <w:rFonts w:ascii="Arial" w:hAnsi="Arial"/>
          <w:b/>
          <w:color w:val="FF0000"/>
          <w:sz w:val="20"/>
          <w:szCs w:val="20"/>
        </w:rPr>
        <w:t>Working Days</w:t>
      </w:r>
      <w:r w:rsidRPr="009F0CAE">
        <w:rPr>
          <w:rFonts w:ascii="Arial" w:hAnsi="Arial"/>
          <w:color w:val="FF0000"/>
          <w:sz w:val="20"/>
          <w:szCs w:val="20"/>
        </w:rPr>
        <w:t xml:space="preserve"> after receiving notification of the charge, the </w:t>
      </w:r>
      <w:r w:rsidRPr="009F0CAE">
        <w:rPr>
          <w:rFonts w:ascii="Arial" w:hAnsi="Arial"/>
          <w:b/>
          <w:color w:val="FF0000"/>
          <w:sz w:val="20"/>
          <w:szCs w:val="20"/>
        </w:rPr>
        <w:t>Member</w:t>
      </w:r>
      <w:r w:rsidRPr="009F0CAE">
        <w:rPr>
          <w:rFonts w:ascii="Arial" w:hAnsi="Arial"/>
          <w:color w:val="FF0000"/>
          <w:sz w:val="20"/>
          <w:szCs w:val="20"/>
        </w:rPr>
        <w:t xml:space="preserve"> informs the </w:t>
      </w:r>
      <w:r w:rsidRPr="009F0CAE">
        <w:rPr>
          <w:rFonts w:ascii="Arial" w:hAnsi="Arial"/>
          <w:b/>
          <w:color w:val="FF0000"/>
          <w:sz w:val="20"/>
          <w:szCs w:val="20"/>
        </w:rPr>
        <w:t>Society</w:t>
      </w:r>
    </w:p>
    <w:p w14:paraId="6B73612A" w14:textId="77777777" w:rsidR="005E0850" w:rsidRPr="009F0CAE" w:rsidRDefault="00BA577C" w:rsidP="00FC0520">
      <w:pPr>
        <w:numPr>
          <w:ilvl w:val="0"/>
          <w:numId w:val="42"/>
        </w:numPr>
        <w:spacing w:after="0"/>
        <w:rPr>
          <w:color w:val="FF0000"/>
          <w:sz w:val="20"/>
          <w:szCs w:val="20"/>
        </w:rPr>
      </w:pPr>
      <w:r w:rsidRPr="009F0CAE">
        <w:rPr>
          <w:rFonts w:ascii="Arial" w:hAnsi="Arial"/>
          <w:color w:val="FF0000"/>
          <w:sz w:val="20"/>
          <w:szCs w:val="20"/>
        </w:rPr>
        <w:t xml:space="preserve">that the </w:t>
      </w:r>
      <w:r w:rsidRPr="009F0CAE">
        <w:rPr>
          <w:rFonts w:ascii="Arial" w:hAnsi="Arial"/>
          <w:b/>
          <w:color w:val="FF0000"/>
          <w:sz w:val="20"/>
          <w:szCs w:val="20"/>
        </w:rPr>
        <w:t>Member</w:t>
      </w:r>
      <w:r w:rsidRPr="009F0CAE">
        <w:rPr>
          <w:rFonts w:ascii="Arial" w:hAnsi="Arial"/>
          <w:color w:val="FF0000"/>
          <w:sz w:val="20"/>
          <w:szCs w:val="20"/>
        </w:rPr>
        <w:t xml:space="preserve"> will pay the charge; or</w:t>
      </w:r>
    </w:p>
    <w:p w14:paraId="446383AA" w14:textId="77777777" w:rsidR="005E0850" w:rsidRPr="009F0CAE" w:rsidRDefault="00BA577C" w:rsidP="00FC0520">
      <w:pPr>
        <w:numPr>
          <w:ilvl w:val="0"/>
          <w:numId w:val="42"/>
        </w:numPr>
        <w:spacing w:after="0"/>
        <w:rPr>
          <w:color w:val="FF0000"/>
          <w:sz w:val="20"/>
          <w:szCs w:val="20"/>
        </w:rPr>
      </w:pPr>
      <w:r w:rsidRPr="009F0CAE">
        <w:rPr>
          <w:rFonts w:ascii="Arial" w:hAnsi="Arial"/>
          <w:color w:val="FF0000"/>
          <w:sz w:val="20"/>
          <w:szCs w:val="20"/>
        </w:rPr>
        <w:t xml:space="preserve">that the </w:t>
      </w:r>
      <w:r w:rsidRPr="009F0CAE">
        <w:rPr>
          <w:rFonts w:ascii="Arial" w:hAnsi="Arial"/>
          <w:b/>
          <w:color w:val="FF0000"/>
          <w:sz w:val="20"/>
          <w:szCs w:val="20"/>
        </w:rPr>
        <w:t>Member</w:t>
      </w:r>
      <w:r w:rsidRPr="009F0CAE">
        <w:rPr>
          <w:rFonts w:ascii="Arial" w:hAnsi="Arial"/>
          <w:color w:val="FF0000"/>
          <w:sz w:val="20"/>
          <w:szCs w:val="20"/>
        </w:rPr>
        <w:t xml:space="preserve"> considers the charge to be unreasonable.</w:t>
      </w:r>
    </w:p>
    <w:p w14:paraId="102C3665" w14:textId="5F867087" w:rsidR="005E0850" w:rsidRPr="009F0CAE" w:rsidRDefault="00BA577C">
      <w:pPr>
        <w:rPr>
          <w:color w:val="FF0000"/>
          <w:sz w:val="20"/>
          <w:szCs w:val="20"/>
        </w:rPr>
      </w:pPr>
      <w:r w:rsidRPr="009F0CAE">
        <w:rPr>
          <w:color w:val="FF0000"/>
          <w:sz w:val="20"/>
          <w:szCs w:val="20"/>
        </w:rPr>
        <w:br/>
      </w:r>
      <w:r w:rsidRPr="009F0CAE">
        <w:rPr>
          <w:rFonts w:ascii="Arial" w:hAnsi="Arial"/>
          <w:color w:val="FF0000"/>
          <w:sz w:val="20"/>
          <w:szCs w:val="20"/>
        </w:rPr>
        <w:t>Nothing in this rule limits Information Privacy Principle 6 of the Privacy Act 2020 relating to access to personal information.</w:t>
      </w:r>
    </w:p>
    <w:p w14:paraId="0B2F72D2" w14:textId="1943F7CF" w:rsidR="005E0850" w:rsidRPr="008F3B92" w:rsidRDefault="00BA577C" w:rsidP="004E0174">
      <w:pPr>
        <w:pStyle w:val="Heading2"/>
        <w:numPr>
          <w:ilvl w:val="0"/>
          <w:numId w:val="11"/>
        </w:numPr>
        <w:spacing w:before="240"/>
        <w:ind w:left="360"/>
        <w:rPr>
          <w:color w:val="FF0000"/>
        </w:rPr>
      </w:pPr>
      <w:r w:rsidRPr="008F3B92">
        <w:rPr>
          <w:rFonts w:ascii="Arial" w:hAnsi="Arial"/>
          <w:color w:val="FF0000"/>
        </w:rPr>
        <w:t>Finances</w:t>
      </w:r>
    </w:p>
    <w:p w14:paraId="6511630A" w14:textId="77777777" w:rsidR="009E1498" w:rsidRPr="009F0CAE" w:rsidRDefault="00BA577C" w:rsidP="00EA7CC1">
      <w:pPr>
        <w:pStyle w:val="Heading3"/>
        <w:numPr>
          <w:ilvl w:val="0"/>
          <w:numId w:val="43"/>
        </w:numPr>
        <w:spacing w:before="0" w:after="120"/>
        <w:ind w:left="540" w:hanging="450"/>
        <w:rPr>
          <w:rFonts w:ascii="Arial" w:hAnsi="Arial" w:cs="Arial"/>
          <w:b w:val="0"/>
          <w:bCs w:val="0"/>
          <w:color w:val="FF0000"/>
          <w:sz w:val="20"/>
          <w:szCs w:val="20"/>
        </w:rPr>
      </w:pPr>
      <w:r w:rsidRPr="009F0CAE">
        <w:rPr>
          <w:rFonts w:ascii="Arial" w:hAnsi="Arial" w:cs="Arial"/>
          <w:b w:val="0"/>
          <w:bCs w:val="0"/>
          <w:color w:val="FF0000"/>
          <w:sz w:val="20"/>
          <w:szCs w:val="20"/>
        </w:rPr>
        <w:t>The funds and property of the Society shall be</w:t>
      </w:r>
      <w:r w:rsidR="009E1498" w:rsidRPr="009F0CAE">
        <w:rPr>
          <w:rFonts w:ascii="Arial" w:hAnsi="Arial" w:cs="Arial"/>
          <w:b w:val="0"/>
          <w:bCs w:val="0"/>
          <w:color w:val="FF0000"/>
          <w:sz w:val="20"/>
          <w:szCs w:val="20"/>
        </w:rPr>
        <w:t xml:space="preserve"> </w:t>
      </w:r>
      <w:r w:rsidRPr="009F0CAE">
        <w:rPr>
          <w:rFonts w:ascii="Arial" w:hAnsi="Arial" w:cs="Arial"/>
          <w:b w:val="0"/>
          <w:bCs w:val="0"/>
          <w:color w:val="FF0000"/>
          <w:sz w:val="20"/>
          <w:szCs w:val="20"/>
        </w:rPr>
        <w:t>controlled, invested and disposed of by the Committee, subject to this Constitution, and</w:t>
      </w:r>
      <w:r w:rsidR="009E1498" w:rsidRPr="009F0CAE">
        <w:rPr>
          <w:rFonts w:ascii="Arial" w:hAnsi="Arial" w:cs="Arial"/>
          <w:b w:val="0"/>
          <w:bCs w:val="0"/>
          <w:color w:val="FF0000"/>
          <w:sz w:val="20"/>
          <w:szCs w:val="20"/>
        </w:rPr>
        <w:t xml:space="preserve"> </w:t>
      </w:r>
      <w:r w:rsidRPr="009F0CAE">
        <w:rPr>
          <w:rFonts w:ascii="Arial" w:hAnsi="Arial" w:cs="Arial"/>
          <w:b w:val="0"/>
          <w:bCs w:val="0"/>
          <w:color w:val="FF0000"/>
          <w:sz w:val="20"/>
          <w:szCs w:val="20"/>
        </w:rPr>
        <w:t>devoted solely to the promotion of the purposes of the Society</w:t>
      </w:r>
    </w:p>
    <w:p w14:paraId="6889DDAF" w14:textId="77777777" w:rsidR="009E1498" w:rsidRPr="009F0CAE" w:rsidRDefault="00BA577C" w:rsidP="00EA7CC1">
      <w:pPr>
        <w:pStyle w:val="Heading3"/>
        <w:numPr>
          <w:ilvl w:val="0"/>
          <w:numId w:val="43"/>
        </w:numPr>
        <w:spacing w:before="0" w:after="120"/>
        <w:ind w:left="540" w:hanging="450"/>
        <w:rPr>
          <w:rFonts w:ascii="Arial" w:hAnsi="Arial" w:cs="Arial"/>
          <w:b w:val="0"/>
          <w:bCs w:val="0"/>
          <w:color w:val="FF0000"/>
          <w:sz w:val="20"/>
          <w:szCs w:val="20"/>
        </w:rPr>
      </w:pPr>
      <w:r w:rsidRPr="009F0CAE">
        <w:rPr>
          <w:rFonts w:ascii="Arial" w:hAnsi="Arial" w:cs="Arial"/>
          <w:b w:val="0"/>
          <w:bCs w:val="0"/>
          <w:color w:val="FF0000"/>
          <w:sz w:val="20"/>
          <w:szCs w:val="20"/>
        </w:rPr>
        <w:t>The Committee shall maintain bank accounts in the name of the Society.</w:t>
      </w:r>
    </w:p>
    <w:p w14:paraId="7F6166FD" w14:textId="39E21D84" w:rsidR="009E1498" w:rsidRPr="009F0CAE" w:rsidRDefault="00BA577C" w:rsidP="00EA7CC1">
      <w:pPr>
        <w:pStyle w:val="Heading3"/>
        <w:numPr>
          <w:ilvl w:val="0"/>
          <w:numId w:val="43"/>
        </w:numPr>
        <w:spacing w:before="0" w:after="120"/>
        <w:ind w:left="540" w:hanging="450"/>
        <w:rPr>
          <w:rFonts w:ascii="Arial" w:hAnsi="Arial" w:cs="Arial"/>
          <w:b w:val="0"/>
          <w:bCs w:val="0"/>
          <w:color w:val="FF0000"/>
          <w:sz w:val="20"/>
          <w:szCs w:val="20"/>
        </w:rPr>
      </w:pPr>
      <w:r w:rsidRPr="009F0CAE">
        <w:rPr>
          <w:rFonts w:ascii="Arial" w:hAnsi="Arial" w:cs="Arial"/>
          <w:b w:val="0"/>
          <w:bCs w:val="0"/>
          <w:color w:val="FF0000"/>
          <w:sz w:val="20"/>
          <w:szCs w:val="20"/>
        </w:rPr>
        <w:t>All money received on account of the Society shall be banked within</w:t>
      </w:r>
      <w:r w:rsidRPr="009F0CAE">
        <w:rPr>
          <w:rFonts w:ascii="Arial" w:hAnsi="Arial" w:cs="Arial"/>
          <w:b w:val="0"/>
          <w:bCs w:val="0"/>
          <w:color w:val="FF0000"/>
          <w:sz w:val="20"/>
          <w:szCs w:val="20"/>
          <w:lang w:val="en-NZ"/>
        </w:rPr>
        <w:t xml:space="preserve"> </w:t>
      </w:r>
      <w:r w:rsidR="00176A89" w:rsidRPr="009F0CAE">
        <w:rPr>
          <w:rFonts w:ascii="Arial" w:hAnsi="Arial" w:cs="Arial"/>
          <w:b w:val="0"/>
          <w:bCs w:val="0"/>
          <w:color w:val="000000" w:themeColor="text1"/>
          <w:sz w:val="20"/>
          <w:szCs w:val="20"/>
          <w:highlight w:val="yellow"/>
          <w:lang w:val="en-NZ"/>
        </w:rPr>
        <w:t>20</w:t>
      </w:r>
      <w:r w:rsidRPr="009F0CAE">
        <w:rPr>
          <w:rFonts w:ascii="Arial" w:hAnsi="Arial" w:cs="Arial"/>
          <w:b w:val="0"/>
          <w:bCs w:val="0"/>
          <w:color w:val="FF0000"/>
          <w:sz w:val="20"/>
          <w:szCs w:val="20"/>
        </w:rPr>
        <w:t xml:space="preserve"> Working Days of receipt.</w:t>
      </w:r>
    </w:p>
    <w:p w14:paraId="2F2EB539" w14:textId="77777777" w:rsidR="009E1498" w:rsidRPr="009F0CAE" w:rsidRDefault="00BA577C" w:rsidP="00EA7CC1">
      <w:pPr>
        <w:pStyle w:val="Heading3"/>
        <w:numPr>
          <w:ilvl w:val="0"/>
          <w:numId w:val="43"/>
        </w:numPr>
        <w:spacing w:before="0" w:after="120"/>
        <w:ind w:left="540" w:hanging="450"/>
        <w:rPr>
          <w:rFonts w:ascii="Arial" w:hAnsi="Arial" w:cs="Arial"/>
          <w:b w:val="0"/>
          <w:bCs w:val="0"/>
          <w:color w:val="FF0000"/>
          <w:sz w:val="20"/>
          <w:szCs w:val="20"/>
        </w:rPr>
      </w:pPr>
      <w:r w:rsidRPr="009F0CAE">
        <w:rPr>
          <w:rFonts w:ascii="Arial" w:hAnsi="Arial" w:cs="Arial"/>
          <w:b w:val="0"/>
          <w:bCs w:val="0"/>
          <w:color w:val="FF0000"/>
          <w:sz w:val="20"/>
          <w:szCs w:val="20"/>
        </w:rPr>
        <w:t>All accounts paid or for payment shall be submitted to the Committee for approval of payment.</w:t>
      </w:r>
    </w:p>
    <w:p w14:paraId="2DC8C761" w14:textId="77777777" w:rsidR="009E1498" w:rsidRPr="009F0CAE" w:rsidRDefault="00BA577C" w:rsidP="00EA7CC1">
      <w:pPr>
        <w:pStyle w:val="Heading3"/>
        <w:numPr>
          <w:ilvl w:val="0"/>
          <w:numId w:val="43"/>
        </w:numPr>
        <w:spacing w:before="0" w:after="120"/>
        <w:ind w:left="540" w:hanging="450"/>
        <w:rPr>
          <w:rFonts w:ascii="Arial" w:hAnsi="Arial" w:cs="Arial"/>
          <w:b w:val="0"/>
          <w:bCs w:val="0"/>
          <w:color w:val="FF0000"/>
          <w:sz w:val="20"/>
          <w:szCs w:val="20"/>
        </w:rPr>
      </w:pPr>
      <w:r w:rsidRPr="009F0CAE">
        <w:rPr>
          <w:rFonts w:ascii="Arial" w:hAnsi="Arial" w:cs="Arial"/>
          <w:b w:val="0"/>
          <w:bCs w:val="0"/>
          <w:color w:val="FF0000"/>
          <w:sz w:val="20"/>
          <w:szCs w:val="20"/>
        </w:rPr>
        <w:t>The Committee must ensure that there are kept at all times accounting records that—</w:t>
      </w:r>
    </w:p>
    <w:p w14:paraId="1D80F111" w14:textId="77777777" w:rsidR="009E1498" w:rsidRPr="009F0CAE" w:rsidRDefault="009E1498" w:rsidP="00EA7CC1">
      <w:pPr>
        <w:numPr>
          <w:ilvl w:val="0"/>
          <w:numId w:val="44"/>
        </w:numPr>
        <w:spacing w:after="120"/>
        <w:rPr>
          <w:rFonts w:ascii="Arial" w:hAnsi="Arial" w:cs="Arial"/>
          <w:color w:val="FF0000"/>
          <w:sz w:val="20"/>
          <w:szCs w:val="20"/>
        </w:rPr>
      </w:pPr>
      <w:r w:rsidRPr="009F0CAE">
        <w:rPr>
          <w:rFonts w:ascii="Arial" w:hAnsi="Arial" w:cs="Arial"/>
          <w:color w:val="FF0000"/>
          <w:sz w:val="20"/>
          <w:szCs w:val="20"/>
        </w:rPr>
        <w:t>correctly record the transactions of the Society, and</w:t>
      </w:r>
    </w:p>
    <w:p w14:paraId="76ACD87D" w14:textId="77777777" w:rsidR="009E1498" w:rsidRPr="009F0CAE" w:rsidRDefault="009E1498" w:rsidP="00EA7CC1">
      <w:pPr>
        <w:numPr>
          <w:ilvl w:val="0"/>
          <w:numId w:val="44"/>
        </w:numPr>
        <w:spacing w:after="120"/>
        <w:rPr>
          <w:rFonts w:ascii="Arial" w:hAnsi="Arial" w:cs="Arial"/>
          <w:color w:val="FF0000"/>
          <w:sz w:val="20"/>
          <w:szCs w:val="20"/>
        </w:rPr>
      </w:pPr>
      <w:r w:rsidRPr="009F0CAE">
        <w:rPr>
          <w:rFonts w:ascii="Arial" w:hAnsi="Arial" w:cs="Arial"/>
          <w:color w:val="FF0000"/>
          <w:sz w:val="20"/>
          <w:szCs w:val="20"/>
        </w:rPr>
        <w:t>allow the Society to produce financial statements that comply with the requirements of the Act, and</w:t>
      </w:r>
    </w:p>
    <w:p w14:paraId="68522C7C" w14:textId="77777777" w:rsidR="00D179AB" w:rsidRPr="009F0CAE" w:rsidRDefault="009E1498" w:rsidP="00EA7CC1">
      <w:pPr>
        <w:numPr>
          <w:ilvl w:val="0"/>
          <w:numId w:val="43"/>
        </w:numPr>
        <w:spacing w:after="120"/>
        <w:ind w:left="540" w:hanging="450"/>
        <w:rPr>
          <w:rFonts w:ascii="Arial" w:hAnsi="Arial" w:cs="Arial"/>
          <w:color w:val="FF0000"/>
          <w:sz w:val="20"/>
          <w:szCs w:val="20"/>
        </w:rPr>
      </w:pPr>
      <w:r w:rsidRPr="009F0CAE">
        <w:rPr>
          <w:rFonts w:ascii="Arial" w:hAnsi="Arial" w:cs="Arial"/>
          <w:color w:val="FF0000"/>
          <w:sz w:val="20"/>
          <w:szCs w:val="20"/>
        </w:rPr>
        <w:t>would enable the financial statements to be readily and properly audited (if required under any legislation or the Society's Constitution)</w:t>
      </w:r>
    </w:p>
    <w:p w14:paraId="16D75EA3" w14:textId="77777777" w:rsidR="00D179AB" w:rsidRPr="009F0CAE" w:rsidRDefault="00BA577C" w:rsidP="00EA7CC1">
      <w:pPr>
        <w:numPr>
          <w:ilvl w:val="0"/>
          <w:numId w:val="43"/>
        </w:numPr>
        <w:spacing w:after="120"/>
        <w:ind w:left="540" w:hanging="450"/>
        <w:rPr>
          <w:rFonts w:ascii="Arial" w:hAnsi="Arial" w:cs="Arial"/>
          <w:color w:val="FF0000"/>
          <w:sz w:val="20"/>
          <w:szCs w:val="20"/>
        </w:rPr>
      </w:pPr>
      <w:r w:rsidRPr="009F0CAE">
        <w:rPr>
          <w:rFonts w:ascii="Arial" w:hAnsi="Arial" w:cs="Arial"/>
          <w:color w:val="FF0000"/>
          <w:sz w:val="20"/>
          <w:szCs w:val="20"/>
        </w:rPr>
        <w:t>The Committee must establish and maintain a satisfactory system of control of the Society's accounting records.</w:t>
      </w:r>
    </w:p>
    <w:p w14:paraId="47EE1AE6" w14:textId="77777777" w:rsidR="00D179AB" w:rsidRPr="009F0CAE" w:rsidRDefault="00BA577C" w:rsidP="00EA7CC1">
      <w:pPr>
        <w:numPr>
          <w:ilvl w:val="0"/>
          <w:numId w:val="43"/>
        </w:numPr>
        <w:spacing w:after="120"/>
        <w:ind w:left="540" w:hanging="450"/>
        <w:rPr>
          <w:color w:val="FF0000"/>
          <w:sz w:val="20"/>
          <w:szCs w:val="20"/>
        </w:rPr>
      </w:pPr>
      <w:r w:rsidRPr="009F0CAE">
        <w:rPr>
          <w:rFonts w:ascii="Arial" w:hAnsi="Arial"/>
          <w:color w:val="FF0000"/>
          <w:sz w:val="20"/>
          <w:szCs w:val="20"/>
        </w:rPr>
        <w:t>The accounting records must be kept in written form or in a form or manner that is easily accessible and convertible into written form. And the accounting records must be kept for the current accounting period and for the last 7 completed accounting periods of the Society</w:t>
      </w:r>
    </w:p>
    <w:p w14:paraId="24DE1D02" w14:textId="738ECA26" w:rsidR="00DD3C8C" w:rsidRPr="00D179AB" w:rsidRDefault="00BA577C" w:rsidP="00EA7CC1">
      <w:pPr>
        <w:numPr>
          <w:ilvl w:val="0"/>
          <w:numId w:val="43"/>
        </w:numPr>
        <w:spacing w:after="120"/>
        <w:ind w:left="540" w:hanging="450"/>
        <w:rPr>
          <w:color w:val="FF0000"/>
        </w:rPr>
      </w:pPr>
      <w:r w:rsidRPr="009F0CAE">
        <w:rPr>
          <w:rFonts w:ascii="Arial" w:hAnsi="Arial"/>
          <w:color w:val="FF0000"/>
          <w:sz w:val="20"/>
          <w:szCs w:val="20"/>
        </w:rPr>
        <w:t xml:space="preserve">The Society's financial year shall commence on </w:t>
      </w:r>
      <w:r w:rsidR="009E1498" w:rsidRPr="009F0CAE">
        <w:rPr>
          <w:rFonts w:ascii="Arial" w:hAnsi="Arial"/>
          <w:color w:val="000000" w:themeColor="text1"/>
          <w:sz w:val="20"/>
          <w:szCs w:val="20"/>
          <w:highlight w:val="yellow"/>
        </w:rPr>
        <w:t>1</w:t>
      </w:r>
      <w:r w:rsidR="009E1498" w:rsidRPr="009F0CAE">
        <w:rPr>
          <w:rFonts w:ascii="Arial" w:hAnsi="Arial"/>
          <w:color w:val="000000" w:themeColor="text1"/>
          <w:sz w:val="20"/>
          <w:szCs w:val="20"/>
          <w:highlight w:val="yellow"/>
          <w:vertAlign w:val="superscript"/>
        </w:rPr>
        <w:t>st</w:t>
      </w:r>
      <w:r w:rsidR="009E1498" w:rsidRPr="009F0CAE">
        <w:rPr>
          <w:rFonts w:ascii="Arial" w:hAnsi="Arial"/>
          <w:color w:val="000000" w:themeColor="text1"/>
          <w:sz w:val="20"/>
          <w:szCs w:val="20"/>
          <w:highlight w:val="yellow"/>
        </w:rPr>
        <w:t xml:space="preserve"> </w:t>
      </w:r>
      <w:r w:rsidRPr="009F0CAE">
        <w:rPr>
          <w:rFonts w:ascii="Arial" w:hAnsi="Arial"/>
          <w:color w:val="FF0000"/>
          <w:sz w:val="20"/>
          <w:szCs w:val="20"/>
          <w:highlight w:val="yellow"/>
        </w:rPr>
        <w:t>July</w:t>
      </w:r>
      <w:r w:rsidRPr="009F0CAE">
        <w:rPr>
          <w:rFonts w:ascii="Arial" w:hAnsi="Arial"/>
          <w:color w:val="FF0000"/>
          <w:sz w:val="20"/>
          <w:szCs w:val="20"/>
        </w:rPr>
        <w:t xml:space="preserve"> of each year and end on 30th June (the latter date being the Society’s balance date).</w:t>
      </w:r>
      <w:r w:rsidR="009E1498" w:rsidRPr="009F0CAE">
        <w:rPr>
          <w:rFonts w:ascii="Arial" w:hAnsi="Arial"/>
          <w:color w:val="FF0000"/>
          <w:sz w:val="20"/>
          <w:szCs w:val="20"/>
        </w:rPr>
        <w:br/>
      </w:r>
    </w:p>
    <w:p w14:paraId="7DCA6087" w14:textId="77777777" w:rsidR="005E0850" w:rsidRPr="008F3B92" w:rsidRDefault="00BA577C" w:rsidP="00FC0520">
      <w:pPr>
        <w:pStyle w:val="Heading2"/>
        <w:numPr>
          <w:ilvl w:val="0"/>
          <w:numId w:val="11"/>
        </w:numPr>
        <w:spacing w:before="0"/>
        <w:ind w:left="360"/>
        <w:rPr>
          <w:color w:val="FF0000"/>
        </w:rPr>
      </w:pPr>
      <w:r w:rsidRPr="008F3B92">
        <w:rPr>
          <w:rFonts w:ascii="Arial" w:hAnsi="Arial"/>
          <w:color w:val="FF0000"/>
        </w:rPr>
        <w:t>Dispute resolution</w:t>
      </w:r>
    </w:p>
    <w:p w14:paraId="3935EFC9" w14:textId="2ADE373C" w:rsidR="00AC4CA4" w:rsidRPr="00AC4CA4" w:rsidRDefault="00AC4CA4" w:rsidP="00FC0520">
      <w:pPr>
        <w:pStyle w:val="Heading3"/>
        <w:numPr>
          <w:ilvl w:val="0"/>
          <w:numId w:val="53"/>
        </w:numPr>
        <w:spacing w:before="0"/>
        <w:ind w:left="360"/>
        <w:rPr>
          <w:color w:val="FF0000"/>
        </w:rPr>
      </w:pPr>
      <w:r>
        <w:rPr>
          <w:rFonts w:ascii="Arial" w:hAnsi="Arial"/>
          <w:color w:val="FF0000"/>
          <w:sz w:val="26"/>
        </w:rPr>
        <w:t>Meanings of dispute and complaint</w:t>
      </w:r>
    </w:p>
    <w:p w14:paraId="2F011078" w14:textId="44B04438" w:rsidR="005E0850" w:rsidRPr="009F0CAE" w:rsidRDefault="00BA577C" w:rsidP="00DD3C8C">
      <w:pPr>
        <w:pStyle w:val="Heading3"/>
        <w:spacing w:before="0"/>
        <w:rPr>
          <w:b w:val="0"/>
          <w:bCs w:val="0"/>
          <w:color w:val="FF0000"/>
          <w:sz w:val="20"/>
          <w:szCs w:val="20"/>
        </w:rPr>
      </w:pPr>
      <w:r w:rsidRPr="009F0CAE">
        <w:rPr>
          <w:rFonts w:ascii="Arial" w:hAnsi="Arial"/>
          <w:b w:val="0"/>
          <w:bCs w:val="0"/>
          <w:color w:val="FF0000"/>
          <w:sz w:val="20"/>
          <w:szCs w:val="20"/>
        </w:rPr>
        <w:t>A dispute is a disagreement or conflict involving the Society and/or its Members in relation to specific allegations set out below.</w:t>
      </w:r>
    </w:p>
    <w:p w14:paraId="550109D8" w14:textId="77777777" w:rsidR="00DD3C8C" w:rsidRPr="009F0CAE" w:rsidRDefault="00BA577C" w:rsidP="00FC0520">
      <w:pPr>
        <w:pStyle w:val="ListParagraph"/>
        <w:numPr>
          <w:ilvl w:val="0"/>
          <w:numId w:val="45"/>
        </w:numPr>
        <w:spacing w:after="120"/>
        <w:ind w:left="540" w:hanging="450"/>
        <w:contextualSpacing w:val="0"/>
        <w:rPr>
          <w:color w:val="FF0000"/>
          <w:sz w:val="20"/>
          <w:szCs w:val="20"/>
        </w:rPr>
      </w:pPr>
      <w:r w:rsidRPr="009F0CAE">
        <w:rPr>
          <w:rFonts w:ascii="Arial" w:hAnsi="Arial"/>
          <w:color w:val="FF0000"/>
          <w:sz w:val="20"/>
          <w:szCs w:val="20"/>
        </w:rPr>
        <w:t>The disagreement or conflict may be between any of the following persons—</w:t>
      </w:r>
    </w:p>
    <w:p w14:paraId="00514FF6" w14:textId="77777777" w:rsidR="00DD3C8C" w:rsidRPr="009F0CAE" w:rsidRDefault="00BA577C" w:rsidP="00EA7CC1">
      <w:pPr>
        <w:pStyle w:val="ListParagraph"/>
        <w:numPr>
          <w:ilvl w:val="1"/>
          <w:numId w:val="46"/>
        </w:numPr>
        <w:spacing w:after="80"/>
        <w:contextualSpacing w:val="0"/>
        <w:rPr>
          <w:color w:val="FF0000"/>
          <w:sz w:val="20"/>
          <w:szCs w:val="20"/>
        </w:rPr>
      </w:pPr>
      <w:r w:rsidRPr="009F0CAE">
        <w:rPr>
          <w:rFonts w:ascii="Arial" w:hAnsi="Arial"/>
          <w:color w:val="FF0000"/>
          <w:sz w:val="20"/>
          <w:szCs w:val="20"/>
        </w:rPr>
        <w:t xml:space="preserve">2 or more </w:t>
      </w:r>
      <w:r w:rsidRPr="009F0CAE">
        <w:rPr>
          <w:rFonts w:ascii="Arial" w:hAnsi="Arial"/>
          <w:b/>
          <w:color w:val="FF0000"/>
          <w:sz w:val="20"/>
          <w:szCs w:val="20"/>
        </w:rPr>
        <w:t>Members</w:t>
      </w:r>
    </w:p>
    <w:p w14:paraId="1686366C" w14:textId="77777777" w:rsidR="00DD3C8C" w:rsidRPr="009F0CAE" w:rsidRDefault="00BA577C" w:rsidP="00EA7CC1">
      <w:pPr>
        <w:pStyle w:val="ListParagraph"/>
        <w:numPr>
          <w:ilvl w:val="1"/>
          <w:numId w:val="46"/>
        </w:numPr>
        <w:spacing w:after="80"/>
        <w:contextualSpacing w:val="0"/>
        <w:rPr>
          <w:color w:val="FF0000"/>
          <w:sz w:val="20"/>
          <w:szCs w:val="20"/>
        </w:rPr>
      </w:pPr>
      <w:r w:rsidRPr="009F0CAE">
        <w:rPr>
          <w:rFonts w:ascii="Arial" w:hAnsi="Arial"/>
          <w:color w:val="FF0000"/>
          <w:sz w:val="20"/>
          <w:szCs w:val="20"/>
        </w:rPr>
        <w:t xml:space="preserve">1 or more </w:t>
      </w:r>
      <w:r w:rsidRPr="009F0CAE">
        <w:rPr>
          <w:rFonts w:ascii="Arial" w:hAnsi="Arial"/>
          <w:b/>
          <w:color w:val="FF0000"/>
          <w:sz w:val="20"/>
          <w:szCs w:val="20"/>
        </w:rPr>
        <w:t>Members</w:t>
      </w:r>
      <w:r w:rsidRPr="009F0CAE">
        <w:rPr>
          <w:rFonts w:ascii="Arial" w:hAnsi="Arial"/>
          <w:color w:val="FF0000"/>
          <w:sz w:val="20"/>
          <w:szCs w:val="20"/>
        </w:rPr>
        <w:t xml:space="preserve"> and the </w:t>
      </w:r>
      <w:r w:rsidRPr="009F0CAE">
        <w:rPr>
          <w:rFonts w:ascii="Arial" w:hAnsi="Arial"/>
          <w:b/>
          <w:color w:val="FF0000"/>
          <w:sz w:val="20"/>
          <w:szCs w:val="20"/>
        </w:rPr>
        <w:t>Society</w:t>
      </w:r>
    </w:p>
    <w:p w14:paraId="301FD90F" w14:textId="77777777" w:rsidR="00DD3C8C" w:rsidRPr="009F0CAE" w:rsidRDefault="00BA577C" w:rsidP="00EA7CC1">
      <w:pPr>
        <w:pStyle w:val="ListParagraph"/>
        <w:numPr>
          <w:ilvl w:val="1"/>
          <w:numId w:val="46"/>
        </w:numPr>
        <w:spacing w:after="80"/>
        <w:contextualSpacing w:val="0"/>
        <w:rPr>
          <w:color w:val="FF0000"/>
          <w:sz w:val="20"/>
          <w:szCs w:val="20"/>
        </w:rPr>
      </w:pPr>
      <w:r w:rsidRPr="009F0CAE">
        <w:rPr>
          <w:rFonts w:ascii="Arial" w:hAnsi="Arial"/>
          <w:color w:val="FF0000"/>
          <w:sz w:val="20"/>
          <w:szCs w:val="20"/>
        </w:rPr>
        <w:t xml:space="preserve">1 or more </w:t>
      </w:r>
      <w:r w:rsidRPr="009F0CAE">
        <w:rPr>
          <w:rFonts w:ascii="Arial" w:hAnsi="Arial"/>
          <w:b/>
          <w:color w:val="FF0000"/>
          <w:sz w:val="20"/>
          <w:szCs w:val="20"/>
        </w:rPr>
        <w:t>Members</w:t>
      </w:r>
      <w:r w:rsidRPr="009F0CAE">
        <w:rPr>
          <w:rFonts w:ascii="Arial" w:hAnsi="Arial"/>
          <w:color w:val="FF0000"/>
          <w:sz w:val="20"/>
          <w:szCs w:val="20"/>
        </w:rPr>
        <w:t xml:space="preserve"> and 1 or more </w:t>
      </w:r>
      <w:r w:rsidRPr="009F0CAE">
        <w:rPr>
          <w:rFonts w:ascii="Arial" w:hAnsi="Arial"/>
          <w:b/>
          <w:color w:val="FF0000"/>
          <w:sz w:val="20"/>
          <w:szCs w:val="20"/>
        </w:rPr>
        <w:t>Officers</w:t>
      </w:r>
    </w:p>
    <w:p w14:paraId="2C83B260" w14:textId="77777777" w:rsidR="00DD3C8C" w:rsidRPr="009F0CAE" w:rsidRDefault="00BA577C" w:rsidP="00EA7CC1">
      <w:pPr>
        <w:pStyle w:val="ListParagraph"/>
        <w:numPr>
          <w:ilvl w:val="1"/>
          <w:numId w:val="46"/>
        </w:numPr>
        <w:spacing w:after="80"/>
        <w:contextualSpacing w:val="0"/>
        <w:rPr>
          <w:color w:val="FF0000"/>
          <w:sz w:val="20"/>
          <w:szCs w:val="20"/>
        </w:rPr>
      </w:pPr>
      <w:r w:rsidRPr="009F0CAE">
        <w:rPr>
          <w:rFonts w:ascii="Arial" w:hAnsi="Arial"/>
          <w:color w:val="FF0000"/>
          <w:sz w:val="20"/>
          <w:szCs w:val="20"/>
        </w:rPr>
        <w:t xml:space="preserve">2 or more </w:t>
      </w:r>
      <w:r w:rsidRPr="009F0CAE">
        <w:rPr>
          <w:rFonts w:ascii="Arial" w:hAnsi="Arial"/>
          <w:b/>
          <w:color w:val="FF0000"/>
          <w:sz w:val="20"/>
          <w:szCs w:val="20"/>
        </w:rPr>
        <w:t>Officers</w:t>
      </w:r>
    </w:p>
    <w:p w14:paraId="34FBE94D" w14:textId="77777777" w:rsidR="00DD3C8C" w:rsidRPr="009F0CAE" w:rsidRDefault="00BA577C" w:rsidP="00EA7CC1">
      <w:pPr>
        <w:pStyle w:val="ListParagraph"/>
        <w:numPr>
          <w:ilvl w:val="1"/>
          <w:numId w:val="46"/>
        </w:numPr>
        <w:spacing w:after="80"/>
        <w:contextualSpacing w:val="0"/>
        <w:rPr>
          <w:color w:val="FF0000"/>
          <w:sz w:val="20"/>
          <w:szCs w:val="20"/>
        </w:rPr>
      </w:pPr>
      <w:r w:rsidRPr="009F0CAE">
        <w:rPr>
          <w:rFonts w:ascii="Arial" w:hAnsi="Arial"/>
          <w:color w:val="FF0000"/>
          <w:sz w:val="20"/>
          <w:szCs w:val="20"/>
        </w:rPr>
        <w:t xml:space="preserve">1 or more </w:t>
      </w:r>
      <w:r w:rsidRPr="009F0CAE">
        <w:rPr>
          <w:rFonts w:ascii="Arial" w:hAnsi="Arial"/>
          <w:b/>
          <w:color w:val="FF0000"/>
          <w:sz w:val="20"/>
          <w:szCs w:val="20"/>
        </w:rPr>
        <w:t>Officers</w:t>
      </w:r>
      <w:r w:rsidRPr="009F0CAE">
        <w:rPr>
          <w:rFonts w:ascii="Arial" w:hAnsi="Arial"/>
          <w:color w:val="FF0000"/>
          <w:sz w:val="20"/>
          <w:szCs w:val="20"/>
        </w:rPr>
        <w:t xml:space="preserve"> and the </w:t>
      </w:r>
      <w:r w:rsidRPr="009F0CAE">
        <w:rPr>
          <w:rFonts w:ascii="Arial" w:hAnsi="Arial"/>
          <w:b/>
          <w:color w:val="FF0000"/>
          <w:sz w:val="20"/>
          <w:szCs w:val="20"/>
        </w:rPr>
        <w:t>Society</w:t>
      </w:r>
    </w:p>
    <w:p w14:paraId="71645636" w14:textId="3920A8E3" w:rsidR="00DD3C8C" w:rsidRPr="009F0CAE" w:rsidRDefault="00BA577C" w:rsidP="00EA7CC1">
      <w:pPr>
        <w:pStyle w:val="ListParagraph"/>
        <w:numPr>
          <w:ilvl w:val="1"/>
          <w:numId w:val="46"/>
        </w:numPr>
        <w:spacing w:after="80"/>
        <w:contextualSpacing w:val="0"/>
        <w:rPr>
          <w:color w:val="FF0000"/>
          <w:sz w:val="20"/>
          <w:szCs w:val="20"/>
        </w:rPr>
      </w:pPr>
      <w:r w:rsidRPr="009F0CAE">
        <w:rPr>
          <w:rFonts w:ascii="Arial" w:hAnsi="Arial"/>
          <w:color w:val="FF0000"/>
          <w:sz w:val="20"/>
          <w:szCs w:val="20"/>
        </w:rPr>
        <w:t xml:space="preserve">1 or more </w:t>
      </w:r>
      <w:r w:rsidRPr="009F0CAE">
        <w:rPr>
          <w:rFonts w:ascii="Arial" w:hAnsi="Arial"/>
          <w:b/>
          <w:color w:val="FF0000"/>
          <w:sz w:val="20"/>
          <w:szCs w:val="20"/>
        </w:rPr>
        <w:t>Members</w:t>
      </w:r>
      <w:r w:rsidRPr="009F0CAE">
        <w:rPr>
          <w:rFonts w:ascii="Arial" w:hAnsi="Arial"/>
          <w:color w:val="FF0000"/>
          <w:sz w:val="20"/>
          <w:szCs w:val="20"/>
        </w:rPr>
        <w:t xml:space="preserve"> or </w:t>
      </w:r>
      <w:r w:rsidRPr="009F0CAE">
        <w:rPr>
          <w:rFonts w:ascii="Arial" w:hAnsi="Arial"/>
          <w:b/>
          <w:color w:val="FF0000"/>
          <w:sz w:val="20"/>
          <w:szCs w:val="20"/>
        </w:rPr>
        <w:t>Officers</w:t>
      </w:r>
      <w:r w:rsidRPr="009F0CAE">
        <w:rPr>
          <w:rFonts w:ascii="Arial" w:hAnsi="Arial"/>
          <w:color w:val="FF0000"/>
          <w:sz w:val="20"/>
          <w:szCs w:val="20"/>
        </w:rPr>
        <w:t xml:space="preserve"> and the </w:t>
      </w:r>
      <w:r w:rsidRPr="009F0CAE">
        <w:rPr>
          <w:rFonts w:ascii="Arial" w:hAnsi="Arial"/>
          <w:b/>
          <w:color w:val="FF0000"/>
          <w:sz w:val="20"/>
          <w:szCs w:val="20"/>
        </w:rPr>
        <w:t>Society</w:t>
      </w:r>
      <w:r w:rsidRPr="009F0CAE">
        <w:rPr>
          <w:rFonts w:ascii="Arial" w:hAnsi="Arial"/>
          <w:color w:val="FF0000"/>
          <w:sz w:val="20"/>
          <w:szCs w:val="20"/>
        </w:rPr>
        <w:t>.</w:t>
      </w:r>
    </w:p>
    <w:p w14:paraId="616824D0" w14:textId="0E414E91" w:rsidR="005E0850" w:rsidRPr="009F0CAE" w:rsidRDefault="00BA577C" w:rsidP="00FC0520">
      <w:pPr>
        <w:pStyle w:val="ListParagraph"/>
        <w:numPr>
          <w:ilvl w:val="0"/>
          <w:numId w:val="47"/>
        </w:numPr>
        <w:spacing w:after="120"/>
        <w:ind w:left="540" w:hanging="450"/>
        <w:contextualSpacing w:val="0"/>
        <w:rPr>
          <w:color w:val="FF0000"/>
          <w:sz w:val="20"/>
          <w:szCs w:val="20"/>
        </w:rPr>
      </w:pPr>
      <w:r w:rsidRPr="009F0CAE">
        <w:rPr>
          <w:rFonts w:ascii="Arial" w:hAnsi="Arial"/>
          <w:color w:val="FF0000"/>
          <w:sz w:val="20"/>
          <w:szCs w:val="20"/>
        </w:rPr>
        <w:t>The disagreement or conflict relates to any of the following allegations—</w:t>
      </w:r>
    </w:p>
    <w:p w14:paraId="73592C35" w14:textId="77777777" w:rsidR="005E0850" w:rsidRPr="009F0CAE" w:rsidRDefault="00BA577C" w:rsidP="00EA7CC1">
      <w:pPr>
        <w:numPr>
          <w:ilvl w:val="0"/>
          <w:numId w:val="48"/>
        </w:numPr>
        <w:spacing w:after="80"/>
        <w:rPr>
          <w:color w:val="FF0000"/>
          <w:sz w:val="20"/>
          <w:szCs w:val="20"/>
        </w:rPr>
      </w:pPr>
      <w:r w:rsidRPr="009F0CAE">
        <w:rPr>
          <w:rFonts w:ascii="Arial" w:hAnsi="Arial"/>
          <w:color w:val="FF0000"/>
          <w:sz w:val="20"/>
          <w:szCs w:val="20"/>
        </w:rPr>
        <w:lastRenderedPageBreak/>
        <w:t xml:space="preserve">a </w:t>
      </w:r>
      <w:r w:rsidRPr="009F0CAE">
        <w:rPr>
          <w:rFonts w:ascii="Arial" w:hAnsi="Arial"/>
          <w:b/>
          <w:color w:val="FF0000"/>
          <w:sz w:val="20"/>
          <w:szCs w:val="20"/>
        </w:rPr>
        <w:t>Member</w:t>
      </w:r>
      <w:r w:rsidRPr="009F0CAE">
        <w:rPr>
          <w:rFonts w:ascii="Arial" w:hAnsi="Arial"/>
          <w:color w:val="FF0000"/>
          <w:sz w:val="20"/>
          <w:szCs w:val="20"/>
        </w:rPr>
        <w:t xml:space="preserve"> or an </w:t>
      </w:r>
      <w:r w:rsidRPr="009F0CAE">
        <w:rPr>
          <w:rFonts w:ascii="Arial" w:hAnsi="Arial"/>
          <w:b/>
          <w:color w:val="FF0000"/>
          <w:sz w:val="20"/>
          <w:szCs w:val="20"/>
        </w:rPr>
        <w:t xml:space="preserve">Officer </w:t>
      </w:r>
      <w:r w:rsidRPr="009F0CAE">
        <w:rPr>
          <w:rFonts w:ascii="Arial" w:hAnsi="Arial"/>
          <w:color w:val="FF0000"/>
          <w:sz w:val="20"/>
          <w:szCs w:val="20"/>
        </w:rPr>
        <w:t>has engaged in misconduct</w:t>
      </w:r>
    </w:p>
    <w:p w14:paraId="3F01D5A1" w14:textId="77777777" w:rsidR="005E0850" w:rsidRPr="009F0CAE" w:rsidRDefault="00BA577C" w:rsidP="00EA7CC1">
      <w:pPr>
        <w:numPr>
          <w:ilvl w:val="0"/>
          <w:numId w:val="48"/>
        </w:numPr>
        <w:spacing w:after="80"/>
        <w:rPr>
          <w:color w:val="FF0000"/>
          <w:sz w:val="20"/>
          <w:szCs w:val="20"/>
        </w:rPr>
      </w:pPr>
      <w:r w:rsidRPr="009F0CAE">
        <w:rPr>
          <w:rFonts w:ascii="Arial" w:hAnsi="Arial"/>
          <w:color w:val="FF0000"/>
          <w:sz w:val="20"/>
          <w:szCs w:val="20"/>
        </w:rPr>
        <w:t xml:space="preserve">a </w:t>
      </w:r>
      <w:r w:rsidRPr="009F0CAE">
        <w:rPr>
          <w:rFonts w:ascii="Arial" w:hAnsi="Arial"/>
          <w:b/>
          <w:color w:val="FF0000"/>
          <w:sz w:val="20"/>
          <w:szCs w:val="20"/>
        </w:rPr>
        <w:t>Member</w:t>
      </w:r>
      <w:r w:rsidRPr="009F0CAE">
        <w:rPr>
          <w:rFonts w:ascii="Arial" w:hAnsi="Arial"/>
          <w:color w:val="FF0000"/>
          <w:sz w:val="20"/>
          <w:szCs w:val="20"/>
        </w:rPr>
        <w:t xml:space="preserve"> or an </w:t>
      </w:r>
      <w:r w:rsidRPr="009F0CAE">
        <w:rPr>
          <w:rFonts w:ascii="Arial" w:hAnsi="Arial"/>
          <w:b/>
          <w:color w:val="FF0000"/>
          <w:sz w:val="20"/>
          <w:szCs w:val="20"/>
        </w:rPr>
        <w:t>Officer</w:t>
      </w:r>
      <w:r w:rsidRPr="009F0CAE">
        <w:rPr>
          <w:rFonts w:ascii="Arial" w:hAnsi="Arial"/>
          <w:color w:val="FF0000"/>
          <w:sz w:val="20"/>
          <w:szCs w:val="20"/>
        </w:rPr>
        <w:t xml:space="preserve"> has breached, or is likely to breach, a duty under the </w:t>
      </w:r>
      <w:r w:rsidRPr="009F0CAE">
        <w:rPr>
          <w:rFonts w:ascii="Arial" w:hAnsi="Arial"/>
          <w:b/>
          <w:color w:val="FF0000"/>
          <w:sz w:val="20"/>
          <w:szCs w:val="20"/>
        </w:rPr>
        <w:t>Society's</w:t>
      </w:r>
      <w:r w:rsidRPr="009F0CAE">
        <w:rPr>
          <w:rFonts w:ascii="Arial" w:hAnsi="Arial"/>
          <w:color w:val="FF0000"/>
          <w:sz w:val="20"/>
          <w:szCs w:val="20"/>
        </w:rPr>
        <w:t xml:space="preserve"> </w:t>
      </w:r>
      <w:r w:rsidRPr="009F0CAE">
        <w:rPr>
          <w:rFonts w:ascii="Arial" w:hAnsi="Arial"/>
          <w:b/>
          <w:color w:val="FF0000"/>
          <w:sz w:val="20"/>
          <w:szCs w:val="20"/>
        </w:rPr>
        <w:t>Constitution</w:t>
      </w:r>
      <w:r w:rsidRPr="009F0CAE">
        <w:rPr>
          <w:rFonts w:ascii="Arial" w:hAnsi="Arial"/>
          <w:color w:val="FF0000"/>
          <w:sz w:val="20"/>
          <w:szCs w:val="20"/>
        </w:rPr>
        <w:t xml:space="preserve"> or bylaws or the </w:t>
      </w:r>
      <w:r w:rsidRPr="009F0CAE">
        <w:rPr>
          <w:rFonts w:ascii="Arial" w:hAnsi="Arial"/>
          <w:b/>
          <w:color w:val="FF0000"/>
          <w:sz w:val="20"/>
          <w:szCs w:val="20"/>
        </w:rPr>
        <w:t>Act</w:t>
      </w:r>
    </w:p>
    <w:p w14:paraId="446D5C60" w14:textId="77777777" w:rsidR="005E0850" w:rsidRPr="009F0CAE" w:rsidRDefault="00BA577C" w:rsidP="00EA7CC1">
      <w:pPr>
        <w:numPr>
          <w:ilvl w:val="0"/>
          <w:numId w:val="48"/>
        </w:numPr>
        <w:spacing w:after="80"/>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has breached, or is likely to breach, a duty under the </w:t>
      </w:r>
      <w:r w:rsidRPr="009F0CAE">
        <w:rPr>
          <w:rFonts w:ascii="Arial" w:hAnsi="Arial"/>
          <w:b/>
          <w:color w:val="FF0000"/>
          <w:sz w:val="20"/>
          <w:szCs w:val="20"/>
        </w:rPr>
        <w:t>Society's</w:t>
      </w:r>
      <w:r w:rsidRPr="009F0CAE">
        <w:rPr>
          <w:rFonts w:ascii="Arial" w:hAnsi="Arial"/>
          <w:color w:val="FF0000"/>
          <w:sz w:val="20"/>
          <w:szCs w:val="20"/>
        </w:rPr>
        <w:t xml:space="preserve"> </w:t>
      </w:r>
      <w:r w:rsidRPr="009F0CAE">
        <w:rPr>
          <w:rFonts w:ascii="Arial" w:hAnsi="Arial"/>
          <w:b/>
          <w:color w:val="FF0000"/>
          <w:sz w:val="20"/>
          <w:szCs w:val="20"/>
        </w:rPr>
        <w:t>Constitution</w:t>
      </w:r>
      <w:r w:rsidRPr="009F0CAE">
        <w:rPr>
          <w:rFonts w:ascii="Arial" w:hAnsi="Arial"/>
          <w:color w:val="FF0000"/>
          <w:sz w:val="20"/>
          <w:szCs w:val="20"/>
        </w:rPr>
        <w:t xml:space="preserve"> or bylaws or the </w:t>
      </w:r>
      <w:r w:rsidRPr="009F0CAE">
        <w:rPr>
          <w:rFonts w:ascii="Arial" w:hAnsi="Arial"/>
          <w:b/>
          <w:color w:val="FF0000"/>
          <w:sz w:val="20"/>
          <w:szCs w:val="20"/>
        </w:rPr>
        <w:t>Act</w:t>
      </w:r>
    </w:p>
    <w:p w14:paraId="327DB561" w14:textId="77777777" w:rsidR="005E0850" w:rsidRPr="009F0CAE" w:rsidRDefault="00BA577C" w:rsidP="00EA7CC1">
      <w:pPr>
        <w:numPr>
          <w:ilvl w:val="0"/>
          <w:numId w:val="48"/>
        </w:numPr>
        <w:spacing w:after="80"/>
        <w:rPr>
          <w:color w:val="FF0000"/>
          <w:sz w:val="20"/>
          <w:szCs w:val="20"/>
        </w:rPr>
      </w:pPr>
      <w:r w:rsidRPr="009F0CAE">
        <w:rPr>
          <w:rFonts w:ascii="Arial" w:hAnsi="Arial"/>
          <w:color w:val="FF0000"/>
          <w:sz w:val="20"/>
          <w:szCs w:val="20"/>
        </w:rPr>
        <w:t xml:space="preserve">a </w:t>
      </w:r>
      <w:r w:rsidRPr="009F0CAE">
        <w:rPr>
          <w:rFonts w:ascii="Arial" w:hAnsi="Arial"/>
          <w:b/>
          <w:color w:val="FF0000"/>
          <w:sz w:val="20"/>
          <w:szCs w:val="20"/>
        </w:rPr>
        <w:t>Member's</w:t>
      </w:r>
      <w:r w:rsidRPr="009F0CAE">
        <w:rPr>
          <w:rFonts w:ascii="Arial" w:hAnsi="Arial"/>
          <w:color w:val="FF0000"/>
          <w:sz w:val="20"/>
          <w:szCs w:val="20"/>
        </w:rPr>
        <w:t xml:space="preserve"> rights or interests as a </w:t>
      </w:r>
      <w:r w:rsidRPr="009F0CAE">
        <w:rPr>
          <w:rFonts w:ascii="Arial" w:hAnsi="Arial"/>
          <w:b/>
          <w:color w:val="FF0000"/>
          <w:sz w:val="20"/>
          <w:szCs w:val="20"/>
        </w:rPr>
        <w:t>Member</w:t>
      </w:r>
      <w:r w:rsidRPr="009F0CAE">
        <w:rPr>
          <w:rFonts w:ascii="Arial" w:hAnsi="Arial"/>
          <w:color w:val="FF0000"/>
          <w:sz w:val="20"/>
          <w:szCs w:val="20"/>
        </w:rPr>
        <w:t xml:space="preserve"> have been damaged or </w:t>
      </w:r>
      <w:r w:rsidRPr="009F0CAE">
        <w:rPr>
          <w:rFonts w:ascii="Arial" w:hAnsi="Arial"/>
          <w:b/>
          <w:color w:val="FF0000"/>
          <w:sz w:val="20"/>
          <w:szCs w:val="20"/>
        </w:rPr>
        <w:t>Member's</w:t>
      </w:r>
      <w:r w:rsidRPr="009F0CAE">
        <w:rPr>
          <w:rFonts w:ascii="Arial" w:hAnsi="Arial"/>
          <w:color w:val="FF0000"/>
          <w:sz w:val="20"/>
          <w:szCs w:val="20"/>
        </w:rPr>
        <w:t xml:space="preserve"> rights or interests generally have been damaged.</w:t>
      </w:r>
    </w:p>
    <w:p w14:paraId="1BA4104C" w14:textId="4623AADC" w:rsidR="005E0850" w:rsidRPr="009F0CAE" w:rsidRDefault="00BA577C" w:rsidP="00FC0520">
      <w:pPr>
        <w:pStyle w:val="ListParagraph"/>
        <w:numPr>
          <w:ilvl w:val="0"/>
          <w:numId w:val="49"/>
        </w:numPr>
        <w:spacing w:after="120"/>
        <w:ind w:left="630" w:hanging="540"/>
        <w:contextualSpacing w:val="0"/>
        <w:rPr>
          <w:color w:val="FF0000"/>
          <w:sz w:val="20"/>
          <w:szCs w:val="20"/>
        </w:rPr>
      </w:pPr>
      <w:r w:rsidRPr="009F0CAE">
        <w:rPr>
          <w:rFonts w:ascii="Arial" w:hAnsi="Arial"/>
          <w:color w:val="FF0000"/>
          <w:sz w:val="20"/>
          <w:szCs w:val="20"/>
        </w:rPr>
        <w:t xml:space="preserve">A </w:t>
      </w:r>
      <w:r w:rsidRPr="009F0CAE">
        <w:rPr>
          <w:rFonts w:ascii="Arial" w:hAnsi="Arial"/>
          <w:b/>
          <w:color w:val="FF0000"/>
          <w:sz w:val="20"/>
          <w:szCs w:val="20"/>
        </w:rPr>
        <w:t>Member</w:t>
      </w:r>
      <w:r w:rsidRPr="009F0CAE">
        <w:rPr>
          <w:rFonts w:ascii="Arial" w:hAnsi="Arial"/>
          <w:color w:val="FF0000"/>
          <w:sz w:val="20"/>
          <w:szCs w:val="20"/>
        </w:rPr>
        <w:t xml:space="preserve"> or an </w:t>
      </w:r>
      <w:r w:rsidRPr="009F0CAE">
        <w:rPr>
          <w:rFonts w:ascii="Arial" w:hAnsi="Arial"/>
          <w:b/>
          <w:color w:val="FF0000"/>
          <w:sz w:val="20"/>
          <w:szCs w:val="20"/>
        </w:rPr>
        <w:t xml:space="preserve">Officer </w:t>
      </w:r>
      <w:r w:rsidRPr="009F0CAE">
        <w:rPr>
          <w:rFonts w:ascii="Arial" w:hAnsi="Arial"/>
          <w:color w:val="FF0000"/>
          <w:sz w:val="20"/>
          <w:szCs w:val="20"/>
        </w:rPr>
        <w:t xml:space="preserve">may make a complaint by giving to the </w:t>
      </w:r>
      <w:r w:rsidRPr="009F0CAE">
        <w:rPr>
          <w:rFonts w:ascii="Arial" w:hAnsi="Arial"/>
          <w:b/>
          <w:color w:val="FF0000"/>
          <w:sz w:val="20"/>
          <w:szCs w:val="20"/>
        </w:rPr>
        <w:t>Committee</w:t>
      </w:r>
      <w:r w:rsidRPr="009F0CAE">
        <w:rPr>
          <w:rFonts w:ascii="Arial" w:hAnsi="Arial"/>
          <w:color w:val="FF0000"/>
          <w:sz w:val="20"/>
          <w:szCs w:val="20"/>
        </w:rPr>
        <w:t xml:space="preserve"> (or a complaints subcommittee) a notice in writing that</w:t>
      </w:r>
    </w:p>
    <w:p w14:paraId="00120715" w14:textId="77777777" w:rsidR="005E0850" w:rsidRPr="009F0CAE" w:rsidRDefault="00BA577C" w:rsidP="00EA7CC1">
      <w:pPr>
        <w:numPr>
          <w:ilvl w:val="0"/>
          <w:numId w:val="50"/>
        </w:numPr>
        <w:spacing w:after="80"/>
        <w:rPr>
          <w:color w:val="FF0000"/>
          <w:sz w:val="20"/>
          <w:szCs w:val="20"/>
        </w:rPr>
      </w:pPr>
      <w:r w:rsidRPr="009F0CAE">
        <w:rPr>
          <w:rFonts w:ascii="Arial" w:hAnsi="Arial"/>
          <w:color w:val="FF0000"/>
          <w:sz w:val="20"/>
          <w:szCs w:val="20"/>
        </w:rPr>
        <w:t xml:space="preserve">states that the </w:t>
      </w:r>
      <w:r w:rsidRPr="009F0CAE">
        <w:rPr>
          <w:rFonts w:ascii="Arial" w:hAnsi="Arial"/>
          <w:b/>
          <w:color w:val="FF0000"/>
          <w:sz w:val="20"/>
          <w:szCs w:val="20"/>
        </w:rPr>
        <w:t>Member</w:t>
      </w:r>
      <w:r w:rsidRPr="009F0CAE">
        <w:rPr>
          <w:rFonts w:ascii="Arial" w:hAnsi="Arial"/>
          <w:color w:val="FF0000"/>
          <w:sz w:val="20"/>
          <w:szCs w:val="20"/>
        </w:rPr>
        <w:t xml:space="preserve"> or </w:t>
      </w:r>
      <w:r w:rsidRPr="009F0CAE">
        <w:rPr>
          <w:rFonts w:ascii="Arial" w:hAnsi="Arial"/>
          <w:b/>
          <w:color w:val="FF0000"/>
          <w:sz w:val="20"/>
          <w:szCs w:val="20"/>
        </w:rPr>
        <w:t xml:space="preserve">Officer </w:t>
      </w:r>
      <w:r w:rsidRPr="009F0CAE">
        <w:rPr>
          <w:rFonts w:ascii="Arial" w:hAnsi="Arial"/>
          <w:color w:val="FF0000"/>
          <w:sz w:val="20"/>
          <w:szCs w:val="20"/>
        </w:rPr>
        <w:t xml:space="preserve">is starting a procedure for resolving a dispute in accordance with the </w:t>
      </w:r>
      <w:r w:rsidRPr="009F0CAE">
        <w:rPr>
          <w:rFonts w:ascii="Arial" w:hAnsi="Arial"/>
          <w:b/>
          <w:color w:val="FF0000"/>
          <w:sz w:val="20"/>
          <w:szCs w:val="20"/>
        </w:rPr>
        <w:t>Society's</w:t>
      </w:r>
      <w:r w:rsidRPr="009F0CAE">
        <w:rPr>
          <w:rFonts w:ascii="Arial" w:hAnsi="Arial"/>
          <w:color w:val="FF0000"/>
          <w:sz w:val="20"/>
          <w:szCs w:val="20"/>
        </w:rPr>
        <w:t xml:space="preserve"> </w:t>
      </w:r>
      <w:r w:rsidRPr="009F0CAE">
        <w:rPr>
          <w:rFonts w:ascii="Arial" w:hAnsi="Arial"/>
          <w:b/>
          <w:color w:val="FF0000"/>
          <w:sz w:val="20"/>
          <w:szCs w:val="20"/>
        </w:rPr>
        <w:t>Constitution</w:t>
      </w:r>
      <w:r w:rsidRPr="009F0CAE">
        <w:rPr>
          <w:rFonts w:ascii="Arial" w:hAnsi="Arial"/>
          <w:color w:val="FF0000"/>
          <w:sz w:val="20"/>
          <w:szCs w:val="20"/>
        </w:rPr>
        <w:t>; and</w:t>
      </w:r>
    </w:p>
    <w:p w14:paraId="4EA67171" w14:textId="77777777" w:rsidR="005E0850" w:rsidRPr="009F0CAE" w:rsidRDefault="00BA577C" w:rsidP="00EA7CC1">
      <w:pPr>
        <w:numPr>
          <w:ilvl w:val="0"/>
          <w:numId w:val="50"/>
        </w:numPr>
        <w:spacing w:after="80"/>
        <w:rPr>
          <w:color w:val="FF0000"/>
          <w:sz w:val="20"/>
          <w:szCs w:val="20"/>
        </w:rPr>
      </w:pPr>
      <w:r w:rsidRPr="009F0CAE">
        <w:rPr>
          <w:rFonts w:ascii="Arial" w:hAnsi="Arial"/>
          <w:color w:val="FF0000"/>
          <w:sz w:val="20"/>
          <w:szCs w:val="20"/>
        </w:rPr>
        <w:t>sets out the allegation(s) to which the dispute relates and whom the allegation or allegations is or are against; and</w:t>
      </w:r>
    </w:p>
    <w:p w14:paraId="23DF0C21" w14:textId="60744C3F" w:rsidR="0067693D" w:rsidRPr="009F0CAE" w:rsidRDefault="00BA577C" w:rsidP="00EA7CC1">
      <w:pPr>
        <w:numPr>
          <w:ilvl w:val="0"/>
          <w:numId w:val="50"/>
        </w:numPr>
        <w:spacing w:after="80"/>
        <w:rPr>
          <w:color w:val="FF0000"/>
          <w:sz w:val="20"/>
          <w:szCs w:val="20"/>
        </w:rPr>
      </w:pPr>
      <w:r w:rsidRPr="009F0CAE">
        <w:rPr>
          <w:rFonts w:ascii="Arial" w:hAnsi="Arial"/>
          <w:color w:val="FF0000"/>
          <w:sz w:val="20"/>
          <w:szCs w:val="20"/>
        </w:rPr>
        <w:t xml:space="preserve">sets out any other information or allegations reasonably required by the </w:t>
      </w:r>
      <w:r w:rsidRPr="009F0CAE">
        <w:rPr>
          <w:rFonts w:ascii="Arial" w:hAnsi="Arial"/>
          <w:b/>
          <w:color w:val="FF0000"/>
          <w:sz w:val="20"/>
          <w:szCs w:val="20"/>
        </w:rPr>
        <w:t>Society</w:t>
      </w:r>
      <w:r w:rsidRPr="009F0CAE">
        <w:rPr>
          <w:rFonts w:ascii="Arial" w:hAnsi="Arial"/>
          <w:color w:val="FF0000"/>
          <w:sz w:val="20"/>
          <w:szCs w:val="20"/>
        </w:rPr>
        <w:t>.</w:t>
      </w:r>
    </w:p>
    <w:p w14:paraId="527BC33F" w14:textId="3041ED80" w:rsidR="005E0850" w:rsidRPr="009F0CAE" w:rsidRDefault="00BA577C" w:rsidP="00FC0520">
      <w:pPr>
        <w:pStyle w:val="ListParagraph"/>
        <w:numPr>
          <w:ilvl w:val="0"/>
          <w:numId w:val="39"/>
        </w:numPr>
        <w:spacing w:after="120"/>
        <w:ind w:left="540" w:hanging="450"/>
        <w:contextualSpacing w:val="0"/>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may make a complaint involving an allegation against a </w:t>
      </w:r>
      <w:r w:rsidRPr="009F0CAE">
        <w:rPr>
          <w:rFonts w:ascii="Arial" w:hAnsi="Arial"/>
          <w:b/>
          <w:color w:val="FF0000"/>
          <w:sz w:val="20"/>
          <w:szCs w:val="20"/>
        </w:rPr>
        <w:t>Member</w:t>
      </w:r>
      <w:r w:rsidRPr="009F0CAE">
        <w:rPr>
          <w:rFonts w:ascii="Arial" w:hAnsi="Arial"/>
          <w:color w:val="FF0000"/>
          <w:sz w:val="20"/>
          <w:szCs w:val="20"/>
        </w:rPr>
        <w:t xml:space="preserve"> or an </w:t>
      </w:r>
      <w:r w:rsidRPr="009F0CAE">
        <w:rPr>
          <w:rFonts w:ascii="Arial" w:hAnsi="Arial"/>
          <w:b/>
          <w:color w:val="FF0000"/>
          <w:sz w:val="20"/>
          <w:szCs w:val="20"/>
        </w:rPr>
        <w:t>Officer</w:t>
      </w:r>
      <w:r w:rsidRPr="009F0CAE">
        <w:rPr>
          <w:rFonts w:ascii="Arial" w:hAnsi="Arial"/>
          <w:color w:val="FF0000"/>
          <w:sz w:val="20"/>
          <w:szCs w:val="20"/>
        </w:rPr>
        <w:t xml:space="preserve"> by giving to the </w:t>
      </w:r>
      <w:r w:rsidRPr="009F0CAE">
        <w:rPr>
          <w:rFonts w:ascii="Arial" w:hAnsi="Arial"/>
          <w:b/>
          <w:color w:val="FF0000"/>
          <w:sz w:val="20"/>
          <w:szCs w:val="20"/>
        </w:rPr>
        <w:t>Member</w:t>
      </w:r>
      <w:r w:rsidRPr="009F0CAE">
        <w:rPr>
          <w:rFonts w:ascii="Arial" w:hAnsi="Arial"/>
          <w:color w:val="FF0000"/>
          <w:sz w:val="20"/>
          <w:szCs w:val="20"/>
        </w:rPr>
        <w:t xml:space="preserve"> or </w:t>
      </w:r>
      <w:r w:rsidRPr="009F0CAE">
        <w:rPr>
          <w:rFonts w:ascii="Arial" w:hAnsi="Arial"/>
          <w:b/>
          <w:color w:val="FF0000"/>
          <w:sz w:val="20"/>
          <w:szCs w:val="20"/>
        </w:rPr>
        <w:t>Officer</w:t>
      </w:r>
      <w:r w:rsidRPr="009F0CAE">
        <w:rPr>
          <w:rFonts w:ascii="Arial" w:hAnsi="Arial"/>
          <w:color w:val="FF0000"/>
          <w:sz w:val="20"/>
          <w:szCs w:val="20"/>
        </w:rPr>
        <w:t xml:space="preserve"> a notice in writing that</w:t>
      </w:r>
    </w:p>
    <w:p w14:paraId="70FE34AE" w14:textId="77777777" w:rsidR="005E0850" w:rsidRPr="009F0CAE" w:rsidRDefault="00BA577C" w:rsidP="00EA7CC1">
      <w:pPr>
        <w:numPr>
          <w:ilvl w:val="0"/>
          <w:numId w:val="51"/>
        </w:numPr>
        <w:spacing w:after="80"/>
        <w:rPr>
          <w:color w:val="FF0000"/>
          <w:sz w:val="20"/>
          <w:szCs w:val="20"/>
        </w:rPr>
      </w:pPr>
      <w:r w:rsidRPr="009F0CAE">
        <w:rPr>
          <w:rFonts w:ascii="Arial" w:hAnsi="Arial"/>
          <w:color w:val="FF0000"/>
          <w:sz w:val="20"/>
          <w:szCs w:val="20"/>
        </w:rPr>
        <w:t xml:space="preserve">states that the </w:t>
      </w:r>
      <w:r w:rsidRPr="009F0CAE">
        <w:rPr>
          <w:rFonts w:ascii="Arial" w:hAnsi="Arial"/>
          <w:b/>
          <w:color w:val="FF0000"/>
          <w:sz w:val="20"/>
          <w:szCs w:val="20"/>
        </w:rPr>
        <w:t>Society</w:t>
      </w:r>
      <w:r w:rsidRPr="009F0CAE">
        <w:rPr>
          <w:rFonts w:ascii="Arial" w:hAnsi="Arial"/>
          <w:color w:val="FF0000"/>
          <w:sz w:val="20"/>
          <w:szCs w:val="20"/>
        </w:rPr>
        <w:t xml:space="preserve"> is starting a procedure for resolving a dispute in accordance with the </w:t>
      </w:r>
      <w:r w:rsidRPr="009F0CAE">
        <w:rPr>
          <w:rFonts w:ascii="Arial" w:hAnsi="Arial"/>
          <w:b/>
          <w:color w:val="FF0000"/>
          <w:sz w:val="20"/>
          <w:szCs w:val="20"/>
        </w:rPr>
        <w:t>Society's</w:t>
      </w:r>
      <w:r w:rsidRPr="009F0CAE">
        <w:rPr>
          <w:rFonts w:ascii="Arial" w:hAnsi="Arial"/>
          <w:color w:val="FF0000"/>
          <w:sz w:val="20"/>
          <w:szCs w:val="20"/>
        </w:rPr>
        <w:t xml:space="preserve"> </w:t>
      </w:r>
      <w:r w:rsidRPr="009F0CAE">
        <w:rPr>
          <w:rFonts w:ascii="Arial" w:hAnsi="Arial"/>
          <w:b/>
          <w:color w:val="FF0000"/>
          <w:sz w:val="20"/>
          <w:szCs w:val="20"/>
        </w:rPr>
        <w:t>Constitution</w:t>
      </w:r>
      <w:r w:rsidRPr="009F0CAE">
        <w:rPr>
          <w:rFonts w:ascii="Arial" w:hAnsi="Arial"/>
          <w:color w:val="FF0000"/>
          <w:sz w:val="20"/>
          <w:szCs w:val="20"/>
        </w:rPr>
        <w:t>; and</w:t>
      </w:r>
    </w:p>
    <w:p w14:paraId="6337ED85" w14:textId="77777777" w:rsidR="005E0850" w:rsidRPr="009F0CAE" w:rsidRDefault="00BA577C" w:rsidP="00EA7CC1">
      <w:pPr>
        <w:numPr>
          <w:ilvl w:val="0"/>
          <w:numId w:val="51"/>
        </w:numPr>
        <w:spacing w:after="80"/>
        <w:rPr>
          <w:color w:val="FF0000"/>
          <w:sz w:val="20"/>
          <w:szCs w:val="20"/>
        </w:rPr>
      </w:pPr>
      <w:r w:rsidRPr="009F0CAE">
        <w:rPr>
          <w:rFonts w:ascii="Arial" w:hAnsi="Arial"/>
          <w:color w:val="FF0000"/>
          <w:sz w:val="20"/>
          <w:szCs w:val="20"/>
        </w:rPr>
        <w:t>sets out the allegation to which the dispute relates.</w:t>
      </w:r>
    </w:p>
    <w:p w14:paraId="43FE17C0" w14:textId="77777777" w:rsidR="0067693D" w:rsidRPr="009F0CAE" w:rsidRDefault="00BA577C" w:rsidP="00FC0520">
      <w:pPr>
        <w:pStyle w:val="ListParagraph"/>
        <w:numPr>
          <w:ilvl w:val="0"/>
          <w:numId w:val="52"/>
        </w:numPr>
        <w:spacing w:after="120"/>
        <w:ind w:left="540" w:hanging="450"/>
        <w:contextualSpacing w:val="0"/>
        <w:rPr>
          <w:color w:val="FF0000"/>
          <w:sz w:val="20"/>
          <w:szCs w:val="20"/>
        </w:rPr>
      </w:pPr>
      <w:r w:rsidRPr="009F0CAE">
        <w:rPr>
          <w:rFonts w:ascii="Arial" w:hAnsi="Arial"/>
          <w:color w:val="FF0000"/>
          <w:sz w:val="20"/>
          <w:szCs w:val="20"/>
        </w:rPr>
        <w:t>The information setting out the allegations must be sufficiently detailed to ensure that a person against whom an allegation or allegations is made is fairly advised of the allegation or allegations concerning them, with sufficient details given to enable that person to prepare a response.</w:t>
      </w:r>
    </w:p>
    <w:p w14:paraId="31BF2B8C" w14:textId="77777777" w:rsidR="0067693D" w:rsidRPr="009F0CAE" w:rsidRDefault="00BA577C" w:rsidP="00FC0520">
      <w:pPr>
        <w:pStyle w:val="ListParagraph"/>
        <w:numPr>
          <w:ilvl w:val="0"/>
          <w:numId w:val="52"/>
        </w:numPr>
        <w:spacing w:after="120"/>
        <w:ind w:left="540" w:hanging="450"/>
        <w:contextualSpacing w:val="0"/>
        <w:rPr>
          <w:color w:val="FF0000"/>
          <w:sz w:val="20"/>
          <w:szCs w:val="20"/>
        </w:rPr>
      </w:pPr>
      <w:r w:rsidRPr="009F0CAE">
        <w:rPr>
          <w:rFonts w:ascii="Arial" w:hAnsi="Arial"/>
          <w:color w:val="FF0000"/>
          <w:sz w:val="20"/>
          <w:szCs w:val="20"/>
        </w:rPr>
        <w:t xml:space="preserve">A complaint may be made in any other reasonable manner permitted by the </w:t>
      </w:r>
      <w:r w:rsidRPr="009F0CAE">
        <w:rPr>
          <w:rFonts w:ascii="Arial" w:hAnsi="Arial"/>
          <w:b/>
          <w:color w:val="FF0000"/>
          <w:sz w:val="20"/>
          <w:szCs w:val="20"/>
        </w:rPr>
        <w:t>Society's</w:t>
      </w:r>
      <w:r w:rsidRPr="009F0CAE">
        <w:rPr>
          <w:rFonts w:ascii="Arial" w:hAnsi="Arial"/>
          <w:color w:val="FF0000"/>
          <w:sz w:val="20"/>
          <w:szCs w:val="20"/>
        </w:rPr>
        <w:t xml:space="preserve"> </w:t>
      </w:r>
      <w:r w:rsidRPr="009F0CAE">
        <w:rPr>
          <w:rFonts w:ascii="Arial" w:hAnsi="Arial"/>
          <w:b/>
          <w:color w:val="FF0000"/>
          <w:sz w:val="20"/>
          <w:szCs w:val="20"/>
        </w:rPr>
        <w:t>Constitution</w:t>
      </w:r>
      <w:r w:rsidRPr="009F0CAE">
        <w:rPr>
          <w:rFonts w:ascii="Arial" w:hAnsi="Arial"/>
          <w:color w:val="FF0000"/>
          <w:sz w:val="20"/>
          <w:szCs w:val="20"/>
        </w:rPr>
        <w:t>.</w:t>
      </w:r>
    </w:p>
    <w:p w14:paraId="0A7D9ACF" w14:textId="77777777" w:rsidR="0067693D" w:rsidRPr="009F0CAE" w:rsidRDefault="00BA577C" w:rsidP="00FC0520">
      <w:pPr>
        <w:pStyle w:val="ListParagraph"/>
        <w:numPr>
          <w:ilvl w:val="0"/>
          <w:numId w:val="52"/>
        </w:numPr>
        <w:spacing w:after="120"/>
        <w:ind w:left="540" w:hanging="450"/>
        <w:contextualSpacing w:val="0"/>
        <w:rPr>
          <w:color w:val="FF0000"/>
          <w:sz w:val="20"/>
          <w:szCs w:val="20"/>
        </w:rPr>
      </w:pPr>
      <w:r w:rsidRPr="009F0CAE">
        <w:rPr>
          <w:rFonts w:ascii="Arial" w:hAnsi="Arial"/>
          <w:color w:val="FF0000"/>
          <w:sz w:val="20"/>
          <w:szCs w:val="20"/>
        </w:rPr>
        <w:t xml:space="preserve">All </w:t>
      </w:r>
      <w:r w:rsidRPr="009F0CAE">
        <w:rPr>
          <w:rFonts w:ascii="Arial" w:hAnsi="Arial"/>
          <w:b/>
          <w:color w:val="FF0000"/>
          <w:sz w:val="20"/>
          <w:szCs w:val="20"/>
        </w:rPr>
        <w:t>Members</w:t>
      </w:r>
      <w:r w:rsidRPr="009F0CAE">
        <w:rPr>
          <w:rFonts w:ascii="Arial" w:hAnsi="Arial"/>
          <w:color w:val="FF0000"/>
          <w:sz w:val="20"/>
          <w:szCs w:val="20"/>
        </w:rPr>
        <w:t xml:space="preserve"> (including the </w:t>
      </w:r>
      <w:r w:rsidRPr="009F0CAE">
        <w:rPr>
          <w:rFonts w:ascii="Arial" w:hAnsi="Arial"/>
          <w:b/>
          <w:color w:val="FF0000"/>
          <w:sz w:val="20"/>
          <w:szCs w:val="20"/>
        </w:rPr>
        <w:t>Committee</w:t>
      </w:r>
      <w:r w:rsidRPr="009F0CAE">
        <w:rPr>
          <w:rFonts w:ascii="Arial" w:hAnsi="Arial"/>
          <w:color w:val="FF0000"/>
          <w:sz w:val="20"/>
          <w:szCs w:val="20"/>
        </w:rPr>
        <w:t xml:space="preserve">) are obliged to cooperate to resolve disputes efficiently, fairly, and with minimum disruption to the </w:t>
      </w:r>
      <w:r w:rsidRPr="009F0CAE">
        <w:rPr>
          <w:rFonts w:ascii="Arial" w:hAnsi="Arial"/>
          <w:b/>
          <w:color w:val="FF0000"/>
          <w:sz w:val="20"/>
          <w:szCs w:val="20"/>
        </w:rPr>
        <w:t>Society's</w:t>
      </w:r>
      <w:r w:rsidRPr="009F0CAE">
        <w:rPr>
          <w:rFonts w:ascii="Arial" w:hAnsi="Arial"/>
          <w:color w:val="FF0000"/>
          <w:sz w:val="20"/>
          <w:szCs w:val="20"/>
        </w:rPr>
        <w:t xml:space="preserve"> activities.</w:t>
      </w:r>
    </w:p>
    <w:p w14:paraId="745D05A2" w14:textId="5F779AE1" w:rsidR="005E0850" w:rsidRPr="0067693D" w:rsidRDefault="00BA577C" w:rsidP="00FC0520">
      <w:pPr>
        <w:pStyle w:val="ListParagraph"/>
        <w:numPr>
          <w:ilvl w:val="0"/>
          <w:numId w:val="52"/>
        </w:numPr>
        <w:spacing w:after="120"/>
        <w:ind w:left="540" w:hanging="450"/>
        <w:contextualSpacing w:val="0"/>
        <w:rPr>
          <w:color w:val="FF0000"/>
        </w:rPr>
      </w:pPr>
      <w:r w:rsidRPr="009F0CAE">
        <w:rPr>
          <w:rFonts w:ascii="Arial" w:hAnsi="Arial"/>
          <w:color w:val="FF0000"/>
          <w:sz w:val="20"/>
          <w:szCs w:val="20"/>
        </w:rPr>
        <w:t xml:space="preserve">The complainant raising a dispute, and the </w:t>
      </w:r>
      <w:r w:rsidRPr="009F0CAE">
        <w:rPr>
          <w:rFonts w:ascii="Arial" w:hAnsi="Arial"/>
          <w:b/>
          <w:color w:val="FF0000"/>
          <w:sz w:val="20"/>
          <w:szCs w:val="20"/>
        </w:rPr>
        <w:t>Committee</w:t>
      </w:r>
      <w:r w:rsidRPr="009F0CAE">
        <w:rPr>
          <w:rFonts w:ascii="Arial" w:hAnsi="Arial"/>
          <w:color w:val="FF0000"/>
          <w:sz w:val="20"/>
          <w:szCs w:val="20"/>
        </w:rPr>
        <w:t>, must consider and discuss whether a dispute may best be resolved through informal discussions, mediation, arbitration, or a tikanga-based practice. Where mediation or arbitration is agreed on, the parties will sign a suitable mediation or arbitration agreement.</w:t>
      </w:r>
      <w:r w:rsidRPr="009F0CAE">
        <w:rPr>
          <w:sz w:val="20"/>
          <w:szCs w:val="20"/>
        </w:rPr>
        <w:br/>
      </w:r>
    </w:p>
    <w:p w14:paraId="2FAE2086" w14:textId="77777777" w:rsidR="005E0850" w:rsidRDefault="00BA577C" w:rsidP="00FC0520">
      <w:pPr>
        <w:pStyle w:val="Heading3"/>
        <w:numPr>
          <w:ilvl w:val="0"/>
          <w:numId w:val="54"/>
        </w:numPr>
        <w:spacing w:before="0"/>
        <w:ind w:left="450"/>
        <w:rPr>
          <w:color w:val="FF0000"/>
        </w:rPr>
      </w:pPr>
      <w:r>
        <w:rPr>
          <w:rFonts w:ascii="Arial" w:hAnsi="Arial"/>
          <w:color w:val="FF0000"/>
          <w:sz w:val="26"/>
        </w:rPr>
        <w:t>How complaint is made</w:t>
      </w:r>
    </w:p>
    <w:p w14:paraId="46227425" w14:textId="77777777" w:rsidR="005E0850" w:rsidRPr="009F0CAE" w:rsidRDefault="00BA577C" w:rsidP="00FC0520">
      <w:pPr>
        <w:numPr>
          <w:ilvl w:val="0"/>
          <w:numId w:val="55"/>
        </w:numPr>
        <w:spacing w:after="0"/>
        <w:rPr>
          <w:color w:val="FF0000"/>
          <w:sz w:val="20"/>
          <w:szCs w:val="20"/>
        </w:rPr>
      </w:pPr>
      <w:r w:rsidRPr="009F0CAE">
        <w:rPr>
          <w:rFonts w:ascii="Arial" w:hAnsi="Arial"/>
          <w:color w:val="FF0000"/>
          <w:sz w:val="20"/>
          <w:szCs w:val="20"/>
        </w:rPr>
        <w:t xml:space="preserve">A </w:t>
      </w:r>
      <w:r w:rsidRPr="009F0CAE">
        <w:rPr>
          <w:rFonts w:ascii="Arial" w:hAnsi="Arial"/>
          <w:b/>
          <w:color w:val="FF0000"/>
          <w:sz w:val="20"/>
          <w:szCs w:val="20"/>
        </w:rPr>
        <w:t>Member</w:t>
      </w:r>
      <w:r w:rsidRPr="009F0CAE">
        <w:rPr>
          <w:rFonts w:ascii="Arial" w:hAnsi="Arial"/>
          <w:color w:val="FF0000"/>
          <w:sz w:val="20"/>
          <w:szCs w:val="20"/>
        </w:rPr>
        <w:t xml:space="preserve"> or an </w:t>
      </w:r>
      <w:r w:rsidRPr="009F0CAE">
        <w:rPr>
          <w:rFonts w:ascii="Arial" w:hAnsi="Arial"/>
          <w:b/>
          <w:color w:val="FF0000"/>
          <w:sz w:val="20"/>
          <w:szCs w:val="20"/>
        </w:rPr>
        <w:t>Officer</w:t>
      </w:r>
      <w:r w:rsidRPr="009F0CAE">
        <w:rPr>
          <w:rFonts w:ascii="Arial" w:hAnsi="Arial"/>
          <w:color w:val="FF0000"/>
          <w:sz w:val="20"/>
          <w:szCs w:val="20"/>
        </w:rPr>
        <w:t xml:space="preserve"> may make a complaint by giving to the </w:t>
      </w:r>
      <w:r w:rsidRPr="009F0CAE">
        <w:rPr>
          <w:rFonts w:ascii="Arial" w:hAnsi="Arial"/>
          <w:b/>
          <w:color w:val="FF0000"/>
          <w:sz w:val="20"/>
          <w:szCs w:val="20"/>
        </w:rPr>
        <w:t>Committee</w:t>
      </w:r>
      <w:r w:rsidRPr="009F0CAE">
        <w:rPr>
          <w:rFonts w:ascii="Arial" w:hAnsi="Arial"/>
          <w:color w:val="FF0000"/>
          <w:sz w:val="20"/>
          <w:szCs w:val="20"/>
        </w:rPr>
        <w:t xml:space="preserve"> (or a complaints subcommittee) a notice in writing that— </w:t>
      </w:r>
    </w:p>
    <w:p w14:paraId="32CE8383" w14:textId="77777777" w:rsidR="005E0850" w:rsidRPr="009F0CAE" w:rsidRDefault="00BA577C" w:rsidP="00FC0520">
      <w:pPr>
        <w:numPr>
          <w:ilvl w:val="2"/>
          <w:numId w:val="56"/>
        </w:numPr>
        <w:spacing w:after="0"/>
        <w:ind w:left="1080"/>
        <w:rPr>
          <w:color w:val="FF0000"/>
          <w:sz w:val="20"/>
          <w:szCs w:val="20"/>
        </w:rPr>
      </w:pPr>
      <w:r w:rsidRPr="009F0CAE">
        <w:rPr>
          <w:rFonts w:ascii="Arial" w:hAnsi="Arial"/>
          <w:color w:val="FF0000"/>
          <w:sz w:val="20"/>
          <w:szCs w:val="20"/>
        </w:rPr>
        <w:t xml:space="preserve">states that the </w:t>
      </w:r>
      <w:r w:rsidRPr="009F0CAE">
        <w:rPr>
          <w:rFonts w:ascii="Arial" w:hAnsi="Arial"/>
          <w:b/>
          <w:color w:val="FF0000"/>
          <w:sz w:val="20"/>
          <w:szCs w:val="20"/>
        </w:rPr>
        <w:t>Member</w:t>
      </w:r>
      <w:r w:rsidRPr="009F0CAE">
        <w:rPr>
          <w:rFonts w:ascii="Arial" w:hAnsi="Arial"/>
          <w:color w:val="FF0000"/>
          <w:sz w:val="20"/>
          <w:szCs w:val="20"/>
        </w:rPr>
        <w:t xml:space="preserve"> or </w:t>
      </w:r>
      <w:r w:rsidRPr="009F0CAE">
        <w:rPr>
          <w:rFonts w:ascii="Arial" w:hAnsi="Arial"/>
          <w:b/>
          <w:color w:val="FF0000"/>
          <w:sz w:val="20"/>
          <w:szCs w:val="20"/>
        </w:rPr>
        <w:t>Officer</w:t>
      </w:r>
      <w:r w:rsidRPr="009F0CAE">
        <w:rPr>
          <w:rFonts w:ascii="Arial" w:hAnsi="Arial"/>
          <w:color w:val="FF0000"/>
          <w:sz w:val="20"/>
          <w:szCs w:val="20"/>
        </w:rPr>
        <w:t xml:space="preserve"> is starting a procedure for resolving a dispute in accordance with the </w:t>
      </w:r>
      <w:r w:rsidRPr="009F0CAE">
        <w:rPr>
          <w:rFonts w:ascii="Arial" w:hAnsi="Arial"/>
          <w:b/>
          <w:color w:val="FF0000"/>
          <w:sz w:val="20"/>
          <w:szCs w:val="20"/>
        </w:rPr>
        <w:t>Society</w:t>
      </w:r>
      <w:r w:rsidRPr="009F0CAE">
        <w:rPr>
          <w:rFonts w:ascii="Arial" w:hAnsi="Arial"/>
          <w:color w:val="FF0000"/>
          <w:sz w:val="20"/>
          <w:szCs w:val="20"/>
        </w:rPr>
        <w:t xml:space="preserve">’s </w:t>
      </w:r>
      <w:r w:rsidRPr="009F0CAE">
        <w:rPr>
          <w:rFonts w:ascii="Arial" w:hAnsi="Arial"/>
          <w:b/>
          <w:color w:val="FF0000"/>
          <w:sz w:val="20"/>
          <w:szCs w:val="20"/>
        </w:rPr>
        <w:t>Constitution</w:t>
      </w:r>
      <w:r w:rsidRPr="009F0CAE">
        <w:rPr>
          <w:rFonts w:ascii="Arial" w:hAnsi="Arial"/>
          <w:color w:val="FF0000"/>
          <w:sz w:val="20"/>
          <w:szCs w:val="20"/>
        </w:rPr>
        <w:t>; and</w:t>
      </w:r>
    </w:p>
    <w:p w14:paraId="37980AC9" w14:textId="77777777" w:rsidR="005E0850" w:rsidRPr="009F0CAE" w:rsidRDefault="00BA577C" w:rsidP="00FC0520">
      <w:pPr>
        <w:numPr>
          <w:ilvl w:val="2"/>
          <w:numId w:val="56"/>
        </w:numPr>
        <w:spacing w:after="0"/>
        <w:ind w:left="1080"/>
        <w:rPr>
          <w:color w:val="FF0000"/>
          <w:sz w:val="20"/>
          <w:szCs w:val="20"/>
        </w:rPr>
      </w:pPr>
      <w:r w:rsidRPr="009F0CAE">
        <w:rPr>
          <w:rFonts w:ascii="Arial" w:hAnsi="Arial"/>
          <w:color w:val="FF0000"/>
          <w:sz w:val="20"/>
          <w:szCs w:val="20"/>
        </w:rPr>
        <w:t>sets out the allegation or allegations to which the dispute relates and whom the allegation is against; and</w:t>
      </w:r>
    </w:p>
    <w:p w14:paraId="5EE2A4D3" w14:textId="77777777" w:rsidR="005E0850" w:rsidRPr="009F0CAE" w:rsidRDefault="00BA577C" w:rsidP="00FC0520">
      <w:pPr>
        <w:numPr>
          <w:ilvl w:val="2"/>
          <w:numId w:val="56"/>
        </w:numPr>
        <w:spacing w:after="0"/>
        <w:ind w:left="1080"/>
        <w:rPr>
          <w:color w:val="FF0000"/>
          <w:sz w:val="20"/>
          <w:szCs w:val="20"/>
        </w:rPr>
      </w:pPr>
      <w:r w:rsidRPr="009F0CAE">
        <w:rPr>
          <w:rFonts w:ascii="Arial" w:hAnsi="Arial"/>
          <w:color w:val="FF0000"/>
          <w:sz w:val="20"/>
          <w:szCs w:val="20"/>
        </w:rPr>
        <w:t xml:space="preserve">sets out any other information reasonably required by the </w:t>
      </w:r>
      <w:r w:rsidRPr="009F0CAE">
        <w:rPr>
          <w:rFonts w:ascii="Arial" w:hAnsi="Arial"/>
          <w:b/>
          <w:color w:val="FF0000"/>
          <w:sz w:val="20"/>
          <w:szCs w:val="20"/>
        </w:rPr>
        <w:t>Society</w:t>
      </w:r>
      <w:r w:rsidRPr="009F0CAE">
        <w:rPr>
          <w:rFonts w:ascii="Arial" w:hAnsi="Arial"/>
          <w:color w:val="FF0000"/>
          <w:sz w:val="20"/>
          <w:szCs w:val="20"/>
        </w:rPr>
        <w:t>.</w:t>
      </w:r>
    </w:p>
    <w:p w14:paraId="37DA0A65" w14:textId="77777777" w:rsidR="005E0850" w:rsidRPr="009F0CAE" w:rsidRDefault="00BA577C" w:rsidP="00FC0520">
      <w:pPr>
        <w:numPr>
          <w:ilvl w:val="0"/>
          <w:numId w:val="55"/>
        </w:numPr>
        <w:spacing w:after="0"/>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may make a complaint involving an allegation or allegations against a </w:t>
      </w:r>
      <w:r w:rsidRPr="009F0CAE">
        <w:rPr>
          <w:rFonts w:ascii="Arial" w:hAnsi="Arial"/>
          <w:b/>
          <w:color w:val="FF0000"/>
          <w:sz w:val="20"/>
          <w:szCs w:val="20"/>
        </w:rPr>
        <w:t>Member</w:t>
      </w:r>
      <w:r w:rsidRPr="009F0CAE">
        <w:rPr>
          <w:rFonts w:ascii="Arial" w:hAnsi="Arial"/>
          <w:color w:val="FF0000"/>
          <w:sz w:val="20"/>
          <w:szCs w:val="20"/>
        </w:rPr>
        <w:t xml:space="preserve"> or an </w:t>
      </w:r>
      <w:r w:rsidRPr="009F0CAE">
        <w:rPr>
          <w:rFonts w:ascii="Arial" w:hAnsi="Arial"/>
          <w:b/>
          <w:color w:val="FF0000"/>
          <w:sz w:val="20"/>
          <w:szCs w:val="20"/>
        </w:rPr>
        <w:t>Officer</w:t>
      </w:r>
      <w:r w:rsidRPr="009F0CAE">
        <w:rPr>
          <w:rFonts w:ascii="Arial" w:hAnsi="Arial"/>
          <w:color w:val="FF0000"/>
          <w:sz w:val="20"/>
          <w:szCs w:val="20"/>
        </w:rPr>
        <w:t xml:space="preserve"> by giving to the </w:t>
      </w:r>
      <w:r w:rsidRPr="009F0CAE">
        <w:rPr>
          <w:rFonts w:ascii="Arial" w:hAnsi="Arial"/>
          <w:b/>
          <w:color w:val="FF0000"/>
          <w:sz w:val="20"/>
          <w:szCs w:val="20"/>
        </w:rPr>
        <w:t>Member</w:t>
      </w:r>
      <w:r w:rsidRPr="009F0CAE">
        <w:rPr>
          <w:rFonts w:ascii="Arial" w:hAnsi="Arial"/>
          <w:color w:val="FF0000"/>
          <w:sz w:val="20"/>
          <w:szCs w:val="20"/>
        </w:rPr>
        <w:t xml:space="preserve"> or </w:t>
      </w:r>
      <w:r w:rsidRPr="009F0CAE">
        <w:rPr>
          <w:rFonts w:ascii="Arial" w:hAnsi="Arial"/>
          <w:b/>
          <w:color w:val="FF0000"/>
          <w:sz w:val="20"/>
          <w:szCs w:val="20"/>
        </w:rPr>
        <w:t>Officer</w:t>
      </w:r>
      <w:r w:rsidRPr="009F0CAE">
        <w:rPr>
          <w:rFonts w:ascii="Arial" w:hAnsi="Arial"/>
          <w:color w:val="FF0000"/>
          <w:sz w:val="20"/>
          <w:szCs w:val="20"/>
        </w:rPr>
        <w:t xml:space="preserve"> a notice in writing that— </w:t>
      </w:r>
    </w:p>
    <w:p w14:paraId="42CD9311" w14:textId="77777777" w:rsidR="005E0850" w:rsidRPr="009F0CAE" w:rsidRDefault="00BA577C" w:rsidP="00FC0520">
      <w:pPr>
        <w:numPr>
          <w:ilvl w:val="1"/>
          <w:numId w:val="57"/>
        </w:numPr>
        <w:spacing w:after="0"/>
        <w:ind w:left="1080" w:hanging="180"/>
        <w:rPr>
          <w:color w:val="FF0000"/>
          <w:sz w:val="20"/>
          <w:szCs w:val="20"/>
        </w:rPr>
      </w:pPr>
      <w:r w:rsidRPr="009F0CAE">
        <w:rPr>
          <w:rFonts w:ascii="Arial" w:hAnsi="Arial"/>
          <w:color w:val="FF0000"/>
          <w:sz w:val="20"/>
          <w:szCs w:val="20"/>
        </w:rPr>
        <w:t xml:space="preserve">states that the </w:t>
      </w:r>
      <w:r w:rsidRPr="009F0CAE">
        <w:rPr>
          <w:rFonts w:ascii="Arial" w:hAnsi="Arial"/>
          <w:b/>
          <w:color w:val="FF0000"/>
          <w:sz w:val="20"/>
          <w:szCs w:val="20"/>
        </w:rPr>
        <w:t>Society</w:t>
      </w:r>
      <w:r w:rsidRPr="009F0CAE">
        <w:rPr>
          <w:rFonts w:ascii="Arial" w:hAnsi="Arial"/>
          <w:color w:val="FF0000"/>
          <w:sz w:val="20"/>
          <w:szCs w:val="20"/>
        </w:rPr>
        <w:t xml:space="preserve"> is starting a procedure for resolving a dispute in accordance with the </w:t>
      </w:r>
      <w:r w:rsidRPr="009F0CAE">
        <w:rPr>
          <w:rFonts w:ascii="Arial" w:hAnsi="Arial"/>
          <w:b/>
          <w:color w:val="FF0000"/>
          <w:sz w:val="20"/>
          <w:szCs w:val="20"/>
        </w:rPr>
        <w:t>Society</w:t>
      </w:r>
      <w:r w:rsidRPr="009F0CAE">
        <w:rPr>
          <w:rFonts w:ascii="Arial" w:hAnsi="Arial"/>
          <w:color w:val="FF0000"/>
          <w:sz w:val="20"/>
          <w:szCs w:val="20"/>
        </w:rPr>
        <w:t>’s</w:t>
      </w:r>
      <w:r w:rsidRPr="009F0CAE">
        <w:rPr>
          <w:rFonts w:ascii="Arial" w:hAnsi="Arial"/>
          <w:b/>
          <w:color w:val="FF0000"/>
          <w:sz w:val="20"/>
          <w:szCs w:val="20"/>
        </w:rPr>
        <w:t xml:space="preserve"> Constitution</w:t>
      </w:r>
      <w:r w:rsidRPr="009F0CAE">
        <w:rPr>
          <w:rFonts w:ascii="Arial" w:hAnsi="Arial"/>
          <w:color w:val="FF0000"/>
          <w:sz w:val="20"/>
          <w:szCs w:val="20"/>
        </w:rPr>
        <w:t>; and</w:t>
      </w:r>
    </w:p>
    <w:p w14:paraId="2F89145D" w14:textId="77777777" w:rsidR="00AC4CA4" w:rsidRPr="009F0CAE" w:rsidRDefault="00BA577C" w:rsidP="00FC0520">
      <w:pPr>
        <w:numPr>
          <w:ilvl w:val="1"/>
          <w:numId w:val="57"/>
        </w:numPr>
        <w:spacing w:after="0"/>
        <w:ind w:left="1080" w:hanging="180"/>
        <w:rPr>
          <w:color w:val="FF0000"/>
          <w:sz w:val="20"/>
          <w:szCs w:val="20"/>
        </w:rPr>
      </w:pPr>
      <w:r w:rsidRPr="009F0CAE">
        <w:rPr>
          <w:rFonts w:ascii="Arial" w:hAnsi="Arial"/>
          <w:color w:val="FF0000"/>
          <w:sz w:val="20"/>
          <w:szCs w:val="20"/>
        </w:rPr>
        <w:t>sets out the allegation to which the dispute relates.</w:t>
      </w:r>
    </w:p>
    <w:p w14:paraId="379B8D93" w14:textId="77777777" w:rsidR="00AC4CA4" w:rsidRPr="009F0CAE" w:rsidRDefault="00BA577C" w:rsidP="00FC0520">
      <w:pPr>
        <w:numPr>
          <w:ilvl w:val="1"/>
          <w:numId w:val="57"/>
        </w:numPr>
        <w:spacing w:after="0"/>
        <w:ind w:left="1080" w:hanging="180"/>
        <w:rPr>
          <w:color w:val="FF0000"/>
          <w:sz w:val="20"/>
          <w:szCs w:val="20"/>
        </w:rPr>
      </w:pPr>
      <w:r w:rsidRPr="009F0CAE">
        <w:rPr>
          <w:rFonts w:ascii="Arial" w:hAnsi="Arial"/>
          <w:color w:val="FF0000"/>
          <w:sz w:val="20"/>
          <w:szCs w:val="20"/>
        </w:rPr>
        <w:t>The information given under subclause (1.2) or (2.2) must be sufficient to ensure that a person against whom an allegation is made is fairly advised of the allegation or allegations concerning them, with sufficient details given to enable that person to prepare a response.</w:t>
      </w:r>
    </w:p>
    <w:p w14:paraId="43DABC46" w14:textId="3F583FFC" w:rsidR="005E0850" w:rsidRPr="00AC4CA4" w:rsidRDefault="00BA577C" w:rsidP="00FC0520">
      <w:pPr>
        <w:numPr>
          <w:ilvl w:val="1"/>
          <w:numId w:val="57"/>
        </w:numPr>
        <w:spacing w:after="0"/>
        <w:ind w:left="1080" w:hanging="180"/>
        <w:rPr>
          <w:color w:val="FF0000"/>
        </w:rPr>
      </w:pPr>
      <w:r w:rsidRPr="009F0CAE">
        <w:rPr>
          <w:rFonts w:ascii="Arial" w:hAnsi="Arial"/>
          <w:color w:val="FF0000"/>
          <w:sz w:val="20"/>
          <w:szCs w:val="20"/>
        </w:rPr>
        <w:t xml:space="preserve">A complaint may be made in any other reasonable manner permitted by the </w:t>
      </w:r>
      <w:r w:rsidRPr="009F0CAE">
        <w:rPr>
          <w:rFonts w:ascii="Arial" w:hAnsi="Arial"/>
          <w:b/>
          <w:color w:val="FF0000"/>
          <w:sz w:val="20"/>
          <w:szCs w:val="20"/>
        </w:rPr>
        <w:t>Society</w:t>
      </w:r>
      <w:r w:rsidRPr="009F0CAE">
        <w:rPr>
          <w:rFonts w:ascii="Arial" w:hAnsi="Arial"/>
          <w:color w:val="FF0000"/>
          <w:sz w:val="20"/>
          <w:szCs w:val="20"/>
        </w:rPr>
        <w:t>’s</w:t>
      </w:r>
      <w:r w:rsidRPr="009F0CAE">
        <w:rPr>
          <w:rFonts w:ascii="Arial" w:hAnsi="Arial"/>
          <w:b/>
          <w:color w:val="FF0000"/>
          <w:sz w:val="20"/>
          <w:szCs w:val="20"/>
        </w:rPr>
        <w:t xml:space="preserve"> Constitution</w:t>
      </w:r>
      <w:r w:rsidRPr="009F0CAE">
        <w:rPr>
          <w:rFonts w:ascii="Arial" w:hAnsi="Arial"/>
          <w:color w:val="FF0000"/>
          <w:sz w:val="20"/>
          <w:szCs w:val="20"/>
        </w:rPr>
        <w:t>.</w:t>
      </w:r>
      <w:r w:rsidRPr="009F0CAE">
        <w:rPr>
          <w:sz w:val="20"/>
          <w:szCs w:val="20"/>
        </w:rPr>
        <w:br/>
      </w:r>
    </w:p>
    <w:p w14:paraId="39759C3A" w14:textId="77777777" w:rsidR="005E0850" w:rsidRDefault="00BA577C" w:rsidP="00FC0520">
      <w:pPr>
        <w:pStyle w:val="Heading3"/>
        <w:numPr>
          <w:ilvl w:val="0"/>
          <w:numId w:val="55"/>
        </w:numPr>
        <w:spacing w:before="0"/>
        <w:ind w:left="450"/>
        <w:rPr>
          <w:color w:val="FF0000"/>
        </w:rPr>
      </w:pPr>
      <w:r>
        <w:rPr>
          <w:rFonts w:ascii="Arial" w:hAnsi="Arial"/>
          <w:color w:val="FF0000"/>
          <w:sz w:val="26"/>
        </w:rPr>
        <w:lastRenderedPageBreak/>
        <w:t>Person who makes complaint has right to be heard</w:t>
      </w:r>
    </w:p>
    <w:p w14:paraId="6FF72BE4" w14:textId="77777777" w:rsidR="005E0850" w:rsidRPr="009F0CAE" w:rsidRDefault="00BA577C" w:rsidP="00FC0520">
      <w:pPr>
        <w:numPr>
          <w:ilvl w:val="0"/>
          <w:numId w:val="61"/>
        </w:numPr>
        <w:spacing w:after="0"/>
        <w:rPr>
          <w:color w:val="FF0000"/>
          <w:sz w:val="20"/>
          <w:szCs w:val="20"/>
        </w:rPr>
      </w:pPr>
      <w:r w:rsidRPr="009F0CAE">
        <w:rPr>
          <w:rFonts w:ascii="Arial" w:hAnsi="Arial"/>
          <w:color w:val="FF0000"/>
          <w:sz w:val="20"/>
          <w:szCs w:val="20"/>
        </w:rPr>
        <w:t xml:space="preserve">A </w:t>
      </w:r>
      <w:r w:rsidRPr="009F0CAE">
        <w:rPr>
          <w:rFonts w:ascii="Arial" w:hAnsi="Arial"/>
          <w:b/>
          <w:color w:val="FF0000"/>
          <w:sz w:val="20"/>
          <w:szCs w:val="20"/>
        </w:rPr>
        <w:t>Member</w:t>
      </w:r>
      <w:r w:rsidRPr="009F0CAE">
        <w:rPr>
          <w:rFonts w:ascii="Arial" w:hAnsi="Arial"/>
          <w:color w:val="FF0000"/>
          <w:sz w:val="20"/>
          <w:szCs w:val="20"/>
        </w:rPr>
        <w:t xml:space="preserve"> or an </w:t>
      </w:r>
      <w:r w:rsidRPr="009F0CAE">
        <w:rPr>
          <w:rFonts w:ascii="Arial" w:hAnsi="Arial"/>
          <w:b/>
          <w:color w:val="FF0000"/>
          <w:sz w:val="20"/>
          <w:szCs w:val="20"/>
        </w:rPr>
        <w:t>Officer</w:t>
      </w:r>
      <w:r w:rsidRPr="009F0CAE">
        <w:rPr>
          <w:rFonts w:ascii="Arial" w:hAnsi="Arial"/>
          <w:color w:val="FF0000"/>
          <w:sz w:val="20"/>
          <w:szCs w:val="20"/>
        </w:rPr>
        <w:t xml:space="preserve"> who makes a complaint has a right to be heard before the complaint is resolved or any outcome is determined.</w:t>
      </w:r>
    </w:p>
    <w:p w14:paraId="785BCD53" w14:textId="77777777" w:rsidR="005E0850" w:rsidRPr="009F0CAE" w:rsidRDefault="00BA577C" w:rsidP="00FC0520">
      <w:pPr>
        <w:numPr>
          <w:ilvl w:val="0"/>
          <w:numId w:val="61"/>
        </w:numPr>
        <w:spacing w:after="0"/>
        <w:rPr>
          <w:color w:val="FF0000"/>
          <w:sz w:val="20"/>
          <w:szCs w:val="20"/>
        </w:rPr>
      </w:pPr>
      <w:r w:rsidRPr="009F0CAE">
        <w:rPr>
          <w:rFonts w:ascii="Arial" w:hAnsi="Arial"/>
          <w:color w:val="FF0000"/>
          <w:sz w:val="20"/>
          <w:szCs w:val="20"/>
        </w:rPr>
        <w:t xml:space="preserve">If the </w:t>
      </w:r>
      <w:r w:rsidRPr="009F0CAE">
        <w:rPr>
          <w:rFonts w:ascii="Arial" w:hAnsi="Arial"/>
          <w:b/>
          <w:color w:val="FF0000"/>
          <w:sz w:val="20"/>
          <w:szCs w:val="20"/>
        </w:rPr>
        <w:t>Society</w:t>
      </w:r>
      <w:r w:rsidRPr="009F0CAE">
        <w:rPr>
          <w:rFonts w:ascii="Arial" w:hAnsi="Arial"/>
          <w:color w:val="FF0000"/>
          <w:sz w:val="20"/>
          <w:szCs w:val="20"/>
        </w:rPr>
        <w:t xml:space="preserve"> makes a complaint— </w:t>
      </w:r>
    </w:p>
    <w:p w14:paraId="74E0E0F6" w14:textId="77777777" w:rsidR="005E0850" w:rsidRPr="009F0CAE" w:rsidRDefault="00BA577C" w:rsidP="00FC0520">
      <w:pPr>
        <w:numPr>
          <w:ilvl w:val="1"/>
          <w:numId w:val="65"/>
        </w:numPr>
        <w:spacing w:after="0"/>
        <w:ind w:left="1440" w:hanging="450"/>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has a right to be heard before the complaint is resolved or any outcome is determined; and</w:t>
      </w:r>
    </w:p>
    <w:p w14:paraId="7223284A" w14:textId="77777777" w:rsidR="005E0850" w:rsidRPr="009F0CAE" w:rsidRDefault="00BA577C" w:rsidP="00FC0520">
      <w:pPr>
        <w:numPr>
          <w:ilvl w:val="1"/>
          <w:numId w:val="65"/>
        </w:numPr>
        <w:spacing w:after="0"/>
        <w:ind w:left="1440" w:hanging="450"/>
        <w:rPr>
          <w:color w:val="FF0000"/>
          <w:sz w:val="20"/>
          <w:szCs w:val="20"/>
        </w:rPr>
      </w:pPr>
      <w:r w:rsidRPr="009F0CAE">
        <w:rPr>
          <w:rFonts w:ascii="Arial" w:hAnsi="Arial"/>
          <w:color w:val="FF0000"/>
          <w:sz w:val="20"/>
          <w:szCs w:val="20"/>
        </w:rPr>
        <w:t xml:space="preserve">an </w:t>
      </w:r>
      <w:r w:rsidRPr="009F0CAE">
        <w:rPr>
          <w:rFonts w:ascii="Arial" w:hAnsi="Arial"/>
          <w:b/>
          <w:color w:val="FF0000"/>
          <w:sz w:val="20"/>
          <w:szCs w:val="20"/>
        </w:rPr>
        <w:t>Officer</w:t>
      </w:r>
      <w:r w:rsidRPr="009F0CAE">
        <w:rPr>
          <w:rFonts w:ascii="Arial" w:hAnsi="Arial"/>
          <w:color w:val="FF0000"/>
          <w:sz w:val="20"/>
          <w:szCs w:val="20"/>
        </w:rPr>
        <w:t xml:space="preserve"> may exercise that right on behalf of the </w:t>
      </w:r>
      <w:r w:rsidRPr="009F0CAE">
        <w:rPr>
          <w:rFonts w:ascii="Arial" w:hAnsi="Arial"/>
          <w:b/>
          <w:color w:val="FF0000"/>
          <w:sz w:val="20"/>
          <w:szCs w:val="20"/>
        </w:rPr>
        <w:t>Society</w:t>
      </w:r>
      <w:r w:rsidRPr="009F0CAE">
        <w:rPr>
          <w:rFonts w:ascii="Arial" w:hAnsi="Arial"/>
          <w:color w:val="FF0000"/>
          <w:sz w:val="20"/>
          <w:szCs w:val="20"/>
        </w:rPr>
        <w:t>.</w:t>
      </w:r>
    </w:p>
    <w:p w14:paraId="49CD8084" w14:textId="77777777" w:rsidR="005E0850" w:rsidRPr="009F0CAE" w:rsidRDefault="00BA577C" w:rsidP="00FC0520">
      <w:pPr>
        <w:numPr>
          <w:ilvl w:val="0"/>
          <w:numId w:val="61"/>
        </w:numPr>
        <w:spacing w:after="0"/>
        <w:rPr>
          <w:color w:val="FF0000"/>
          <w:sz w:val="20"/>
          <w:szCs w:val="20"/>
        </w:rPr>
      </w:pPr>
      <w:r w:rsidRPr="009F0CAE">
        <w:rPr>
          <w:rFonts w:ascii="Arial" w:hAnsi="Arial"/>
          <w:color w:val="FF0000"/>
          <w:sz w:val="20"/>
          <w:szCs w:val="20"/>
        </w:rPr>
        <w:t xml:space="preserve">Without limiting the manner in which the </w:t>
      </w:r>
      <w:r w:rsidRPr="009F0CAE">
        <w:rPr>
          <w:rFonts w:ascii="Arial" w:hAnsi="Arial"/>
          <w:b/>
          <w:color w:val="FF0000"/>
          <w:sz w:val="20"/>
          <w:szCs w:val="20"/>
        </w:rPr>
        <w:t>Member</w:t>
      </w:r>
      <w:r w:rsidRPr="009F0CAE">
        <w:rPr>
          <w:rFonts w:ascii="Arial" w:hAnsi="Arial"/>
          <w:color w:val="FF0000"/>
          <w:sz w:val="20"/>
          <w:szCs w:val="20"/>
        </w:rPr>
        <w:t xml:space="preserve">, </w:t>
      </w:r>
      <w:r w:rsidRPr="009F0CAE">
        <w:rPr>
          <w:rFonts w:ascii="Arial" w:hAnsi="Arial"/>
          <w:b/>
          <w:color w:val="FF0000"/>
          <w:sz w:val="20"/>
          <w:szCs w:val="20"/>
        </w:rPr>
        <w:t>Officer</w:t>
      </w:r>
      <w:r w:rsidRPr="009F0CAE">
        <w:rPr>
          <w:rFonts w:ascii="Arial" w:hAnsi="Arial"/>
          <w:color w:val="FF0000"/>
          <w:sz w:val="20"/>
          <w:szCs w:val="20"/>
        </w:rPr>
        <w:t xml:space="preserve">, or </w:t>
      </w:r>
      <w:r w:rsidRPr="009F0CAE">
        <w:rPr>
          <w:rFonts w:ascii="Arial" w:hAnsi="Arial"/>
          <w:b/>
          <w:color w:val="FF0000"/>
          <w:sz w:val="20"/>
          <w:szCs w:val="20"/>
        </w:rPr>
        <w:t>Society</w:t>
      </w:r>
      <w:r w:rsidRPr="009F0CAE">
        <w:rPr>
          <w:rFonts w:ascii="Arial" w:hAnsi="Arial"/>
          <w:color w:val="FF0000"/>
          <w:sz w:val="20"/>
          <w:szCs w:val="20"/>
        </w:rPr>
        <w:t xml:space="preserve"> may be given the right to be heard, they must be taken to have been given the right if— </w:t>
      </w:r>
    </w:p>
    <w:p w14:paraId="6BC81580" w14:textId="77777777" w:rsidR="005E0850" w:rsidRPr="009F0CAE" w:rsidRDefault="00BA577C" w:rsidP="00FC0520">
      <w:pPr>
        <w:numPr>
          <w:ilvl w:val="1"/>
          <w:numId w:val="66"/>
        </w:numPr>
        <w:spacing w:after="0"/>
        <w:ind w:left="1440"/>
        <w:rPr>
          <w:color w:val="FF0000"/>
          <w:sz w:val="20"/>
          <w:szCs w:val="20"/>
        </w:rPr>
      </w:pPr>
      <w:r w:rsidRPr="009F0CAE">
        <w:rPr>
          <w:rFonts w:ascii="Arial" w:hAnsi="Arial"/>
          <w:color w:val="FF0000"/>
          <w:sz w:val="20"/>
          <w:szCs w:val="20"/>
        </w:rPr>
        <w:t>they have a reasonable opportunity to be heard in writing or at an oral hearing (if one is held); and</w:t>
      </w:r>
    </w:p>
    <w:p w14:paraId="75EDCFA0" w14:textId="77777777" w:rsidR="005E0850" w:rsidRPr="009F0CAE" w:rsidRDefault="00BA577C" w:rsidP="00FC0520">
      <w:pPr>
        <w:numPr>
          <w:ilvl w:val="1"/>
          <w:numId w:val="66"/>
        </w:numPr>
        <w:spacing w:after="0"/>
        <w:ind w:left="1440"/>
        <w:rPr>
          <w:color w:val="FF0000"/>
          <w:sz w:val="20"/>
          <w:szCs w:val="20"/>
        </w:rPr>
      </w:pPr>
      <w:r w:rsidRPr="009F0CAE">
        <w:rPr>
          <w:rFonts w:ascii="Arial" w:hAnsi="Arial"/>
          <w:color w:val="FF0000"/>
          <w:sz w:val="20"/>
          <w:szCs w:val="20"/>
        </w:rPr>
        <w:t>an oral hearing is held if the decision maker considers that an oral hearing is needed to ensure an adequate hearing; and</w:t>
      </w:r>
    </w:p>
    <w:p w14:paraId="3F431E58" w14:textId="77777777" w:rsidR="005E0850" w:rsidRPr="009F0CAE" w:rsidRDefault="00BA577C" w:rsidP="00FC0520">
      <w:pPr>
        <w:numPr>
          <w:ilvl w:val="1"/>
          <w:numId w:val="66"/>
        </w:numPr>
        <w:spacing w:after="0"/>
        <w:ind w:left="1440"/>
        <w:rPr>
          <w:color w:val="FF0000"/>
          <w:sz w:val="20"/>
          <w:szCs w:val="20"/>
        </w:rPr>
      </w:pPr>
      <w:r w:rsidRPr="009F0CAE">
        <w:rPr>
          <w:rFonts w:ascii="Arial" w:hAnsi="Arial"/>
          <w:color w:val="FF0000"/>
          <w:sz w:val="20"/>
          <w:szCs w:val="20"/>
        </w:rPr>
        <w:t>an oral hearing (if any) is held before the decision maker; and</w:t>
      </w:r>
    </w:p>
    <w:p w14:paraId="68B64D90" w14:textId="06AF5A48" w:rsidR="005E0850" w:rsidRPr="00064A67" w:rsidRDefault="00BA577C" w:rsidP="00FC0520">
      <w:pPr>
        <w:numPr>
          <w:ilvl w:val="1"/>
          <w:numId w:val="66"/>
        </w:numPr>
        <w:spacing w:after="0"/>
        <w:ind w:left="1440"/>
        <w:rPr>
          <w:color w:val="FF0000"/>
        </w:rPr>
      </w:pPr>
      <w:r w:rsidRPr="009F0CAE">
        <w:rPr>
          <w:rFonts w:ascii="Arial" w:hAnsi="Arial"/>
          <w:color w:val="FF0000"/>
          <w:sz w:val="20"/>
          <w:szCs w:val="20"/>
        </w:rPr>
        <w:t xml:space="preserve">the </w:t>
      </w:r>
      <w:r w:rsidRPr="009F0CAE">
        <w:rPr>
          <w:rFonts w:ascii="Arial" w:hAnsi="Arial"/>
          <w:b/>
          <w:color w:val="FF0000"/>
          <w:sz w:val="20"/>
          <w:szCs w:val="20"/>
        </w:rPr>
        <w:t>Member</w:t>
      </w:r>
      <w:r w:rsidRPr="009F0CAE">
        <w:rPr>
          <w:rFonts w:ascii="Arial" w:hAnsi="Arial"/>
          <w:color w:val="FF0000"/>
          <w:sz w:val="20"/>
          <w:szCs w:val="20"/>
        </w:rPr>
        <w:t xml:space="preserve">’s, </w:t>
      </w:r>
      <w:r w:rsidRPr="009F0CAE">
        <w:rPr>
          <w:rFonts w:ascii="Arial" w:hAnsi="Arial"/>
          <w:b/>
          <w:color w:val="FF0000"/>
          <w:sz w:val="20"/>
          <w:szCs w:val="20"/>
        </w:rPr>
        <w:t>Officer</w:t>
      </w:r>
      <w:r w:rsidRPr="009F0CAE">
        <w:rPr>
          <w:rFonts w:ascii="Arial" w:hAnsi="Arial"/>
          <w:color w:val="FF0000"/>
          <w:sz w:val="20"/>
          <w:szCs w:val="20"/>
        </w:rPr>
        <w:t xml:space="preserve">’s, or </w:t>
      </w:r>
      <w:r w:rsidRPr="009F0CAE">
        <w:rPr>
          <w:rFonts w:ascii="Arial" w:hAnsi="Arial"/>
          <w:b/>
          <w:color w:val="FF0000"/>
          <w:sz w:val="20"/>
          <w:szCs w:val="20"/>
        </w:rPr>
        <w:t>Society</w:t>
      </w:r>
      <w:r w:rsidRPr="009F0CAE">
        <w:rPr>
          <w:rFonts w:ascii="Arial" w:hAnsi="Arial"/>
          <w:color w:val="FF0000"/>
          <w:sz w:val="20"/>
          <w:szCs w:val="20"/>
        </w:rPr>
        <w:t>’s written or verbal statement or submissions (if any) are considered by the decision maker.</w:t>
      </w:r>
      <w:r w:rsidRPr="009F0CAE">
        <w:rPr>
          <w:sz w:val="20"/>
          <w:szCs w:val="20"/>
        </w:rPr>
        <w:br/>
      </w:r>
    </w:p>
    <w:p w14:paraId="34CA7F94" w14:textId="77777777" w:rsidR="005E0850" w:rsidRDefault="00BA577C" w:rsidP="00F161CC">
      <w:pPr>
        <w:pStyle w:val="Heading3"/>
        <w:numPr>
          <w:ilvl w:val="0"/>
          <w:numId w:val="10"/>
        </w:numPr>
        <w:spacing w:before="0"/>
        <w:ind w:left="450"/>
        <w:rPr>
          <w:color w:val="FF0000"/>
        </w:rPr>
      </w:pPr>
      <w:r>
        <w:rPr>
          <w:rFonts w:ascii="Arial" w:hAnsi="Arial"/>
          <w:color w:val="FF0000"/>
          <w:sz w:val="26"/>
        </w:rPr>
        <w:t>Investigating and determining dispute</w:t>
      </w:r>
    </w:p>
    <w:p w14:paraId="578D2AAE" w14:textId="77777777" w:rsidR="005E0850" w:rsidRPr="009F0CAE" w:rsidRDefault="00BA577C" w:rsidP="00FC0520">
      <w:pPr>
        <w:numPr>
          <w:ilvl w:val="0"/>
          <w:numId w:val="62"/>
        </w:numPr>
        <w:spacing w:after="0"/>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must, as soon as is reasonably practicable after receiving or becoming aware of a complaint made in accordance with its </w:t>
      </w:r>
      <w:r w:rsidRPr="009F0CAE">
        <w:rPr>
          <w:rFonts w:ascii="Arial" w:hAnsi="Arial"/>
          <w:b/>
          <w:color w:val="FF0000"/>
          <w:sz w:val="20"/>
          <w:szCs w:val="20"/>
        </w:rPr>
        <w:t>Constitution</w:t>
      </w:r>
      <w:r w:rsidRPr="009F0CAE">
        <w:rPr>
          <w:rFonts w:ascii="Arial" w:hAnsi="Arial"/>
          <w:color w:val="FF0000"/>
          <w:sz w:val="20"/>
          <w:szCs w:val="20"/>
        </w:rPr>
        <w:t>, ensure that the dispute is investigated and determined.</w:t>
      </w:r>
    </w:p>
    <w:p w14:paraId="0B0AD978" w14:textId="203444BC" w:rsidR="005E0850" w:rsidRPr="009F0CAE" w:rsidRDefault="00BA577C" w:rsidP="00FC0520">
      <w:pPr>
        <w:numPr>
          <w:ilvl w:val="0"/>
          <w:numId w:val="62"/>
        </w:numPr>
        <w:spacing w:after="0"/>
        <w:rPr>
          <w:color w:val="FF0000"/>
          <w:sz w:val="20"/>
          <w:szCs w:val="20"/>
        </w:rPr>
      </w:pPr>
      <w:r w:rsidRPr="009F0CAE">
        <w:rPr>
          <w:rFonts w:ascii="Arial" w:hAnsi="Arial"/>
          <w:color w:val="FF0000"/>
          <w:sz w:val="20"/>
          <w:szCs w:val="20"/>
        </w:rPr>
        <w:t xml:space="preserve">Disputes must be dealt with under the </w:t>
      </w:r>
      <w:r w:rsidRPr="009F0CAE">
        <w:rPr>
          <w:rFonts w:ascii="Arial" w:hAnsi="Arial"/>
          <w:b/>
          <w:color w:val="FF0000"/>
          <w:sz w:val="20"/>
          <w:szCs w:val="20"/>
        </w:rPr>
        <w:t>Constitution</w:t>
      </w:r>
      <w:r w:rsidRPr="009F0CAE">
        <w:rPr>
          <w:rFonts w:ascii="Arial" w:hAnsi="Arial"/>
          <w:color w:val="FF0000"/>
          <w:sz w:val="20"/>
          <w:szCs w:val="20"/>
        </w:rPr>
        <w:t xml:space="preserve"> in a fair, efficient, and effective manner and in accordance with the provisions of the </w:t>
      </w:r>
      <w:r w:rsidRPr="009F0CAE">
        <w:rPr>
          <w:rFonts w:ascii="Arial" w:hAnsi="Arial"/>
          <w:b/>
          <w:color w:val="FF0000"/>
          <w:sz w:val="20"/>
          <w:szCs w:val="20"/>
        </w:rPr>
        <w:t>Act</w:t>
      </w:r>
      <w:r w:rsidRPr="009F0CAE">
        <w:rPr>
          <w:rFonts w:ascii="Arial" w:hAnsi="Arial"/>
          <w:color w:val="FF0000"/>
          <w:sz w:val="20"/>
          <w:szCs w:val="20"/>
        </w:rPr>
        <w:t>.</w:t>
      </w:r>
      <w:r w:rsidRPr="009F0CAE">
        <w:rPr>
          <w:sz w:val="20"/>
          <w:szCs w:val="20"/>
        </w:rPr>
        <w:br/>
      </w:r>
    </w:p>
    <w:p w14:paraId="3A4578D5" w14:textId="77777777" w:rsidR="005E0850" w:rsidRDefault="00BA577C" w:rsidP="00FC0520">
      <w:pPr>
        <w:pStyle w:val="Heading3"/>
        <w:numPr>
          <w:ilvl w:val="0"/>
          <w:numId w:val="58"/>
        </w:numPr>
        <w:spacing w:before="0"/>
        <w:ind w:left="450"/>
        <w:rPr>
          <w:color w:val="FF0000"/>
        </w:rPr>
      </w:pPr>
      <w:r>
        <w:rPr>
          <w:rFonts w:ascii="Arial" w:hAnsi="Arial"/>
          <w:color w:val="FF0000"/>
          <w:sz w:val="26"/>
        </w:rPr>
        <w:t>Society may decide not to proceed further with complaint</w:t>
      </w:r>
    </w:p>
    <w:p w14:paraId="16394B9D" w14:textId="77777777" w:rsidR="005E0850" w:rsidRPr="009F0CAE" w:rsidRDefault="00BA577C">
      <w:pPr>
        <w:rPr>
          <w:color w:val="FF0000"/>
          <w:sz w:val="20"/>
          <w:szCs w:val="20"/>
        </w:rPr>
      </w:pPr>
      <w:r w:rsidRPr="009F0CAE">
        <w:rPr>
          <w:rFonts w:ascii="Arial" w:hAnsi="Arial"/>
          <w:color w:val="FF0000"/>
          <w:sz w:val="20"/>
          <w:szCs w:val="20"/>
        </w:rPr>
        <w:t xml:space="preserve">Despite the ‘Investigating and determining dispute’ rule above, the </w:t>
      </w:r>
      <w:r w:rsidRPr="009F0CAE">
        <w:rPr>
          <w:rFonts w:ascii="Arial" w:hAnsi="Arial"/>
          <w:b/>
          <w:color w:val="FF0000"/>
          <w:sz w:val="20"/>
          <w:szCs w:val="20"/>
        </w:rPr>
        <w:t>Society</w:t>
      </w:r>
      <w:r w:rsidRPr="009F0CAE">
        <w:rPr>
          <w:rFonts w:ascii="Arial" w:hAnsi="Arial"/>
          <w:color w:val="FF0000"/>
          <w:sz w:val="20"/>
          <w:szCs w:val="20"/>
        </w:rPr>
        <w:t xml:space="preserve"> may decide not to proceed further with a complaint if—</w:t>
      </w:r>
    </w:p>
    <w:p w14:paraId="2F167D69" w14:textId="77777777" w:rsidR="005E0850" w:rsidRPr="009F0CAE" w:rsidRDefault="00BA577C" w:rsidP="00FC0520">
      <w:pPr>
        <w:numPr>
          <w:ilvl w:val="0"/>
          <w:numId w:val="63"/>
        </w:numPr>
        <w:spacing w:after="0"/>
        <w:rPr>
          <w:color w:val="FF0000"/>
          <w:sz w:val="20"/>
          <w:szCs w:val="20"/>
        </w:rPr>
      </w:pPr>
      <w:r w:rsidRPr="009F0CAE">
        <w:rPr>
          <w:rFonts w:ascii="Arial" w:hAnsi="Arial"/>
          <w:color w:val="FF0000"/>
          <w:sz w:val="20"/>
          <w:szCs w:val="20"/>
        </w:rPr>
        <w:t>the complaint is considered to be trivial; or</w:t>
      </w:r>
    </w:p>
    <w:p w14:paraId="0CD5E18A" w14:textId="77777777" w:rsidR="005E0850" w:rsidRPr="009F0CAE" w:rsidRDefault="00BA577C" w:rsidP="00FC0520">
      <w:pPr>
        <w:numPr>
          <w:ilvl w:val="0"/>
          <w:numId w:val="63"/>
        </w:numPr>
        <w:spacing w:after="0"/>
        <w:rPr>
          <w:color w:val="FF0000"/>
          <w:sz w:val="20"/>
          <w:szCs w:val="20"/>
        </w:rPr>
      </w:pPr>
      <w:r w:rsidRPr="009F0CAE">
        <w:rPr>
          <w:rFonts w:ascii="Arial" w:hAnsi="Arial"/>
          <w:color w:val="FF0000"/>
          <w:sz w:val="20"/>
          <w:szCs w:val="20"/>
        </w:rPr>
        <w:t xml:space="preserve">the complaint does not appear to disclose or involve any allegation of the following kind: </w:t>
      </w:r>
    </w:p>
    <w:p w14:paraId="043A2E0C" w14:textId="77777777" w:rsidR="005E0850" w:rsidRPr="009F0CAE" w:rsidRDefault="00BA577C" w:rsidP="00FC0520">
      <w:pPr>
        <w:numPr>
          <w:ilvl w:val="1"/>
          <w:numId w:val="64"/>
        </w:numPr>
        <w:spacing w:after="0"/>
        <w:ind w:left="1080"/>
        <w:rPr>
          <w:color w:val="FF0000"/>
          <w:sz w:val="20"/>
          <w:szCs w:val="20"/>
        </w:rPr>
      </w:pPr>
      <w:r w:rsidRPr="009F0CAE">
        <w:rPr>
          <w:rFonts w:ascii="Arial" w:hAnsi="Arial"/>
          <w:color w:val="FF0000"/>
          <w:sz w:val="20"/>
          <w:szCs w:val="20"/>
        </w:rPr>
        <w:t xml:space="preserve">that a </w:t>
      </w:r>
      <w:r w:rsidRPr="009F0CAE">
        <w:rPr>
          <w:rFonts w:ascii="Arial" w:hAnsi="Arial"/>
          <w:b/>
          <w:color w:val="FF0000"/>
          <w:sz w:val="20"/>
          <w:szCs w:val="20"/>
        </w:rPr>
        <w:t>Member</w:t>
      </w:r>
      <w:r w:rsidRPr="009F0CAE">
        <w:rPr>
          <w:rFonts w:ascii="Arial" w:hAnsi="Arial"/>
          <w:color w:val="FF0000"/>
          <w:sz w:val="20"/>
          <w:szCs w:val="20"/>
        </w:rPr>
        <w:t xml:space="preserve"> or an </w:t>
      </w:r>
      <w:r w:rsidRPr="009F0CAE">
        <w:rPr>
          <w:rFonts w:ascii="Arial" w:hAnsi="Arial"/>
          <w:b/>
          <w:color w:val="FF0000"/>
          <w:sz w:val="20"/>
          <w:szCs w:val="20"/>
        </w:rPr>
        <w:t>Officer</w:t>
      </w:r>
      <w:r w:rsidRPr="009F0CAE">
        <w:rPr>
          <w:rFonts w:ascii="Arial" w:hAnsi="Arial"/>
          <w:color w:val="FF0000"/>
          <w:sz w:val="20"/>
          <w:szCs w:val="20"/>
        </w:rPr>
        <w:t xml:space="preserve"> has engaged in material misconduct:</w:t>
      </w:r>
    </w:p>
    <w:p w14:paraId="47053DB4" w14:textId="77777777" w:rsidR="005E0850" w:rsidRPr="009F0CAE" w:rsidRDefault="00BA577C" w:rsidP="00FC0520">
      <w:pPr>
        <w:numPr>
          <w:ilvl w:val="1"/>
          <w:numId w:val="64"/>
        </w:numPr>
        <w:spacing w:after="0"/>
        <w:ind w:left="1080"/>
        <w:rPr>
          <w:color w:val="FF0000"/>
          <w:sz w:val="20"/>
          <w:szCs w:val="20"/>
        </w:rPr>
      </w:pPr>
      <w:r w:rsidRPr="009F0CAE">
        <w:rPr>
          <w:rFonts w:ascii="Arial" w:hAnsi="Arial"/>
          <w:color w:val="FF0000"/>
          <w:sz w:val="20"/>
          <w:szCs w:val="20"/>
        </w:rPr>
        <w:t xml:space="preserve">that a </w:t>
      </w:r>
      <w:r w:rsidRPr="009F0CAE">
        <w:rPr>
          <w:rFonts w:ascii="Arial" w:hAnsi="Arial"/>
          <w:b/>
          <w:color w:val="FF0000"/>
          <w:sz w:val="20"/>
          <w:szCs w:val="20"/>
        </w:rPr>
        <w:t>Member</w:t>
      </w:r>
      <w:r w:rsidRPr="009F0CAE">
        <w:rPr>
          <w:rFonts w:ascii="Arial" w:hAnsi="Arial"/>
          <w:color w:val="FF0000"/>
          <w:sz w:val="20"/>
          <w:szCs w:val="20"/>
        </w:rPr>
        <w:t xml:space="preserve">, an </w:t>
      </w:r>
      <w:r w:rsidRPr="009F0CAE">
        <w:rPr>
          <w:rFonts w:ascii="Arial" w:hAnsi="Arial"/>
          <w:b/>
          <w:color w:val="FF0000"/>
          <w:sz w:val="20"/>
          <w:szCs w:val="20"/>
        </w:rPr>
        <w:t>Officer</w:t>
      </w:r>
      <w:r w:rsidRPr="009F0CAE">
        <w:rPr>
          <w:rFonts w:ascii="Arial" w:hAnsi="Arial"/>
          <w:color w:val="FF0000"/>
          <w:sz w:val="20"/>
          <w:szCs w:val="20"/>
        </w:rPr>
        <w:t xml:space="preserve">, or the </w:t>
      </w:r>
      <w:r w:rsidRPr="009F0CAE">
        <w:rPr>
          <w:rFonts w:ascii="Arial" w:hAnsi="Arial"/>
          <w:b/>
          <w:color w:val="FF0000"/>
          <w:sz w:val="20"/>
          <w:szCs w:val="20"/>
        </w:rPr>
        <w:t>Society</w:t>
      </w:r>
      <w:r w:rsidRPr="009F0CAE">
        <w:rPr>
          <w:rFonts w:ascii="Arial" w:hAnsi="Arial"/>
          <w:color w:val="FF0000"/>
          <w:sz w:val="20"/>
          <w:szCs w:val="20"/>
        </w:rPr>
        <w:t xml:space="preserve"> has materially breached, or is likely to materially breach, a duty under the </w:t>
      </w:r>
      <w:r w:rsidRPr="009F0CAE">
        <w:rPr>
          <w:rFonts w:ascii="Arial" w:hAnsi="Arial"/>
          <w:b/>
          <w:color w:val="FF0000"/>
          <w:sz w:val="20"/>
          <w:szCs w:val="20"/>
        </w:rPr>
        <w:t>Society</w:t>
      </w:r>
      <w:r w:rsidRPr="009F0CAE">
        <w:rPr>
          <w:rFonts w:ascii="Arial" w:hAnsi="Arial"/>
          <w:color w:val="FF0000"/>
          <w:sz w:val="20"/>
          <w:szCs w:val="20"/>
        </w:rPr>
        <w:t xml:space="preserve">’s </w:t>
      </w:r>
      <w:r w:rsidRPr="009F0CAE">
        <w:rPr>
          <w:rFonts w:ascii="Arial" w:hAnsi="Arial"/>
          <w:b/>
          <w:color w:val="FF0000"/>
          <w:sz w:val="20"/>
          <w:szCs w:val="20"/>
        </w:rPr>
        <w:t>Constitution</w:t>
      </w:r>
      <w:r w:rsidRPr="009F0CAE">
        <w:rPr>
          <w:rFonts w:ascii="Arial" w:hAnsi="Arial"/>
          <w:color w:val="FF0000"/>
          <w:sz w:val="20"/>
          <w:szCs w:val="20"/>
        </w:rPr>
        <w:t xml:space="preserve"> or bylaws or the </w:t>
      </w:r>
      <w:r w:rsidRPr="009F0CAE">
        <w:rPr>
          <w:rFonts w:ascii="Arial" w:hAnsi="Arial"/>
          <w:b/>
          <w:color w:val="FF0000"/>
          <w:sz w:val="20"/>
          <w:szCs w:val="20"/>
        </w:rPr>
        <w:t>Act</w:t>
      </w:r>
      <w:r w:rsidRPr="009F0CAE">
        <w:rPr>
          <w:rFonts w:ascii="Arial" w:hAnsi="Arial"/>
          <w:color w:val="FF0000"/>
          <w:sz w:val="20"/>
          <w:szCs w:val="20"/>
        </w:rPr>
        <w:t>:</w:t>
      </w:r>
    </w:p>
    <w:p w14:paraId="2F1CF6D6" w14:textId="77777777" w:rsidR="005E0850" w:rsidRPr="009F0CAE" w:rsidRDefault="00BA577C" w:rsidP="00FC0520">
      <w:pPr>
        <w:numPr>
          <w:ilvl w:val="1"/>
          <w:numId w:val="64"/>
        </w:numPr>
        <w:spacing w:after="0"/>
        <w:ind w:left="1080"/>
        <w:rPr>
          <w:color w:val="FF0000"/>
          <w:sz w:val="20"/>
          <w:szCs w:val="20"/>
        </w:rPr>
      </w:pPr>
      <w:r w:rsidRPr="009F0CAE">
        <w:rPr>
          <w:rFonts w:ascii="Arial" w:hAnsi="Arial"/>
          <w:color w:val="FF0000"/>
          <w:sz w:val="20"/>
          <w:szCs w:val="20"/>
        </w:rPr>
        <w:t xml:space="preserve">that a </w:t>
      </w:r>
      <w:r w:rsidRPr="009F0CAE">
        <w:rPr>
          <w:rFonts w:ascii="Arial" w:hAnsi="Arial"/>
          <w:b/>
          <w:color w:val="FF0000"/>
          <w:sz w:val="20"/>
          <w:szCs w:val="20"/>
        </w:rPr>
        <w:t>Member</w:t>
      </w:r>
      <w:r w:rsidRPr="009F0CAE">
        <w:rPr>
          <w:rFonts w:ascii="Arial" w:hAnsi="Arial"/>
          <w:color w:val="FF0000"/>
          <w:sz w:val="20"/>
          <w:szCs w:val="20"/>
        </w:rPr>
        <w:t xml:space="preserve">’s rights or interests or </w:t>
      </w:r>
      <w:r w:rsidRPr="009F0CAE">
        <w:rPr>
          <w:rFonts w:ascii="Arial" w:hAnsi="Arial"/>
          <w:b/>
          <w:color w:val="FF0000"/>
          <w:sz w:val="20"/>
          <w:szCs w:val="20"/>
        </w:rPr>
        <w:t>Members</w:t>
      </w:r>
      <w:r w:rsidRPr="009F0CAE">
        <w:rPr>
          <w:rFonts w:ascii="Arial" w:hAnsi="Arial"/>
          <w:color w:val="FF0000"/>
          <w:sz w:val="20"/>
          <w:szCs w:val="20"/>
        </w:rPr>
        <w:t>’ rights or interests generally have been materially damaged:</w:t>
      </w:r>
    </w:p>
    <w:p w14:paraId="05363E6C" w14:textId="77777777" w:rsidR="005E0850" w:rsidRPr="009F0CAE" w:rsidRDefault="00BA577C" w:rsidP="00FC0520">
      <w:pPr>
        <w:numPr>
          <w:ilvl w:val="0"/>
          <w:numId w:val="63"/>
        </w:numPr>
        <w:spacing w:after="0"/>
        <w:rPr>
          <w:color w:val="FF0000"/>
          <w:sz w:val="20"/>
          <w:szCs w:val="20"/>
        </w:rPr>
      </w:pPr>
      <w:r w:rsidRPr="009F0CAE">
        <w:rPr>
          <w:rFonts w:ascii="Arial" w:hAnsi="Arial"/>
          <w:color w:val="FF0000"/>
          <w:sz w:val="20"/>
          <w:szCs w:val="20"/>
        </w:rPr>
        <w:t>the complaint appears to be without foundation or there is no apparent evidence to support it; or</w:t>
      </w:r>
    </w:p>
    <w:p w14:paraId="0D055E13" w14:textId="77777777" w:rsidR="005E0850" w:rsidRPr="009F0CAE" w:rsidRDefault="00BA577C" w:rsidP="00FC0520">
      <w:pPr>
        <w:numPr>
          <w:ilvl w:val="0"/>
          <w:numId w:val="63"/>
        </w:numPr>
        <w:spacing w:after="0"/>
        <w:rPr>
          <w:color w:val="FF0000"/>
          <w:sz w:val="20"/>
          <w:szCs w:val="20"/>
        </w:rPr>
      </w:pPr>
      <w:r w:rsidRPr="009F0CAE">
        <w:rPr>
          <w:rFonts w:ascii="Arial" w:hAnsi="Arial"/>
          <w:color w:val="FF0000"/>
          <w:sz w:val="20"/>
          <w:szCs w:val="20"/>
        </w:rPr>
        <w:t>the person who makes the complaint has an insignificant interest in the matter; or</w:t>
      </w:r>
    </w:p>
    <w:p w14:paraId="21F6B228" w14:textId="77777777" w:rsidR="005E0850" w:rsidRPr="009F0CAE" w:rsidRDefault="00BA577C" w:rsidP="00FC0520">
      <w:pPr>
        <w:numPr>
          <w:ilvl w:val="0"/>
          <w:numId w:val="63"/>
        </w:numPr>
        <w:spacing w:after="0"/>
        <w:rPr>
          <w:color w:val="FF0000"/>
          <w:sz w:val="20"/>
          <w:szCs w:val="20"/>
        </w:rPr>
      </w:pPr>
      <w:r w:rsidRPr="009F0CAE">
        <w:rPr>
          <w:rFonts w:ascii="Arial" w:hAnsi="Arial"/>
          <w:color w:val="FF0000"/>
          <w:sz w:val="20"/>
          <w:szCs w:val="20"/>
        </w:rPr>
        <w:t xml:space="preserve">the conduct, incident, event, or issue giving rise to the complaint has already been investigated and dealt with under the </w:t>
      </w:r>
      <w:r w:rsidRPr="009F0CAE">
        <w:rPr>
          <w:rFonts w:ascii="Arial" w:hAnsi="Arial"/>
          <w:b/>
          <w:color w:val="FF0000"/>
          <w:sz w:val="20"/>
          <w:szCs w:val="20"/>
        </w:rPr>
        <w:t>Constitution</w:t>
      </w:r>
      <w:r w:rsidRPr="009F0CAE">
        <w:rPr>
          <w:rFonts w:ascii="Arial" w:hAnsi="Arial"/>
          <w:color w:val="FF0000"/>
          <w:sz w:val="20"/>
          <w:szCs w:val="20"/>
        </w:rPr>
        <w:t>; or</w:t>
      </w:r>
    </w:p>
    <w:p w14:paraId="52C3FA5C" w14:textId="5DC9FF47" w:rsidR="005E0850" w:rsidRPr="009F0CAE" w:rsidRDefault="00BA577C" w:rsidP="00FC0520">
      <w:pPr>
        <w:numPr>
          <w:ilvl w:val="0"/>
          <w:numId w:val="63"/>
        </w:numPr>
        <w:spacing w:after="0"/>
        <w:rPr>
          <w:color w:val="FF0000"/>
          <w:sz w:val="20"/>
          <w:szCs w:val="20"/>
        </w:rPr>
      </w:pPr>
      <w:r w:rsidRPr="009F0CAE">
        <w:rPr>
          <w:rFonts w:ascii="Arial" w:hAnsi="Arial"/>
          <w:color w:val="FF0000"/>
          <w:sz w:val="20"/>
          <w:szCs w:val="20"/>
        </w:rPr>
        <w:t>there has been an undue delay in making the complaint.</w:t>
      </w:r>
      <w:r w:rsidRPr="009F0CAE">
        <w:rPr>
          <w:sz w:val="20"/>
          <w:szCs w:val="20"/>
        </w:rPr>
        <w:br/>
      </w:r>
    </w:p>
    <w:p w14:paraId="43688EE3" w14:textId="77777777" w:rsidR="005E0850" w:rsidRDefault="00BA577C" w:rsidP="00FC0520">
      <w:pPr>
        <w:pStyle w:val="Heading3"/>
        <w:numPr>
          <w:ilvl w:val="0"/>
          <w:numId w:val="59"/>
        </w:numPr>
        <w:spacing w:before="0"/>
        <w:ind w:left="450"/>
        <w:rPr>
          <w:color w:val="FF0000"/>
        </w:rPr>
      </w:pPr>
      <w:r>
        <w:rPr>
          <w:rFonts w:ascii="Arial" w:hAnsi="Arial"/>
          <w:color w:val="FF0000"/>
          <w:sz w:val="26"/>
        </w:rPr>
        <w:t>Society may refer complaint</w:t>
      </w:r>
    </w:p>
    <w:p w14:paraId="1D3E70C9" w14:textId="77777777" w:rsidR="005E0850" w:rsidRPr="009F0CAE" w:rsidRDefault="00BA577C" w:rsidP="00FC0520">
      <w:pPr>
        <w:numPr>
          <w:ilvl w:val="0"/>
          <w:numId w:val="67"/>
        </w:numPr>
        <w:spacing w:after="0"/>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may refer a complaint to— </w:t>
      </w:r>
    </w:p>
    <w:p w14:paraId="7F798C15" w14:textId="77777777" w:rsidR="005E0850" w:rsidRPr="009F0CAE" w:rsidRDefault="00BA577C" w:rsidP="00FC0520">
      <w:pPr>
        <w:numPr>
          <w:ilvl w:val="1"/>
          <w:numId w:val="68"/>
        </w:numPr>
        <w:spacing w:after="0"/>
        <w:ind w:left="1440"/>
        <w:rPr>
          <w:color w:val="FF0000"/>
          <w:sz w:val="20"/>
          <w:szCs w:val="20"/>
        </w:rPr>
      </w:pPr>
      <w:r w:rsidRPr="009F0CAE">
        <w:rPr>
          <w:rFonts w:ascii="Arial" w:hAnsi="Arial"/>
          <w:color w:val="FF0000"/>
          <w:sz w:val="20"/>
          <w:szCs w:val="20"/>
        </w:rPr>
        <w:t>a subcommittee or an external person to investigate and report; or</w:t>
      </w:r>
    </w:p>
    <w:p w14:paraId="75000340" w14:textId="77777777" w:rsidR="005E0850" w:rsidRPr="009F0CAE" w:rsidRDefault="00BA577C" w:rsidP="00FC0520">
      <w:pPr>
        <w:numPr>
          <w:ilvl w:val="1"/>
          <w:numId w:val="68"/>
        </w:numPr>
        <w:spacing w:after="0"/>
        <w:ind w:left="1440"/>
        <w:rPr>
          <w:color w:val="FF0000"/>
          <w:sz w:val="20"/>
          <w:szCs w:val="20"/>
        </w:rPr>
      </w:pPr>
      <w:r w:rsidRPr="009F0CAE">
        <w:rPr>
          <w:rFonts w:ascii="Arial" w:hAnsi="Arial"/>
          <w:color w:val="FF0000"/>
          <w:sz w:val="20"/>
          <w:szCs w:val="20"/>
        </w:rPr>
        <w:t>a subcommittee, an arbitral tribunal, or an external person to investigate and make a decision.</w:t>
      </w:r>
    </w:p>
    <w:p w14:paraId="6A5AD9D9" w14:textId="655B23B6" w:rsidR="005E0850" w:rsidRPr="009F0CAE" w:rsidRDefault="00BA577C" w:rsidP="00FC0520">
      <w:pPr>
        <w:numPr>
          <w:ilvl w:val="0"/>
          <w:numId w:val="67"/>
        </w:numPr>
        <w:spacing w:after="0"/>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may, with the consent of all parties to a complaint, refer the complaint to any type of consensual dispute resolution (for example, mediation, facilitation, or a tikanga-based practice).</w:t>
      </w:r>
      <w:r w:rsidRPr="009F0CAE">
        <w:rPr>
          <w:sz w:val="20"/>
          <w:szCs w:val="20"/>
        </w:rPr>
        <w:br/>
      </w:r>
    </w:p>
    <w:p w14:paraId="3A645444" w14:textId="77777777" w:rsidR="005E0850" w:rsidRDefault="00BA577C" w:rsidP="00FC0520">
      <w:pPr>
        <w:pStyle w:val="Heading3"/>
        <w:numPr>
          <w:ilvl w:val="0"/>
          <w:numId w:val="60"/>
        </w:numPr>
        <w:spacing w:before="0"/>
        <w:ind w:left="450"/>
        <w:rPr>
          <w:color w:val="FF0000"/>
        </w:rPr>
      </w:pPr>
      <w:r>
        <w:rPr>
          <w:rFonts w:ascii="Arial" w:hAnsi="Arial"/>
          <w:color w:val="FF0000"/>
          <w:sz w:val="26"/>
        </w:rPr>
        <w:t>Decision makers</w:t>
      </w:r>
    </w:p>
    <w:p w14:paraId="360186E7" w14:textId="77777777" w:rsidR="005E0850" w:rsidRPr="009F0CAE" w:rsidRDefault="00BA577C" w:rsidP="00F161CC">
      <w:pPr>
        <w:spacing w:after="0"/>
        <w:rPr>
          <w:color w:val="FF0000"/>
          <w:sz w:val="20"/>
          <w:szCs w:val="20"/>
        </w:rPr>
      </w:pPr>
      <w:r w:rsidRPr="009F0CAE">
        <w:rPr>
          <w:rFonts w:ascii="Arial" w:hAnsi="Arial"/>
          <w:color w:val="FF0000"/>
          <w:sz w:val="20"/>
          <w:szCs w:val="20"/>
        </w:rPr>
        <w:t xml:space="preserve">A person may not act as a decision maker in relation to a complaint if 2 or more members of the </w:t>
      </w:r>
      <w:r w:rsidRPr="009F0CAE">
        <w:rPr>
          <w:rFonts w:ascii="Arial" w:hAnsi="Arial"/>
          <w:b/>
          <w:color w:val="FF0000"/>
          <w:sz w:val="20"/>
          <w:szCs w:val="20"/>
        </w:rPr>
        <w:t>Committee</w:t>
      </w:r>
      <w:r w:rsidRPr="009F0CAE">
        <w:rPr>
          <w:rFonts w:ascii="Arial" w:hAnsi="Arial"/>
          <w:color w:val="FF0000"/>
          <w:sz w:val="20"/>
          <w:szCs w:val="20"/>
        </w:rPr>
        <w:t xml:space="preserve"> or a complaints subcommittee consider that there are reasonable grounds to believe that the person may not be—</w:t>
      </w:r>
    </w:p>
    <w:p w14:paraId="73A1095B" w14:textId="77777777" w:rsidR="005E0850" w:rsidRPr="009F0CAE" w:rsidRDefault="00BA577C" w:rsidP="00FC0520">
      <w:pPr>
        <w:numPr>
          <w:ilvl w:val="0"/>
          <w:numId w:val="69"/>
        </w:numPr>
        <w:spacing w:after="0"/>
        <w:rPr>
          <w:color w:val="FF0000"/>
          <w:sz w:val="20"/>
          <w:szCs w:val="20"/>
        </w:rPr>
      </w:pPr>
      <w:r w:rsidRPr="009F0CAE">
        <w:rPr>
          <w:rFonts w:ascii="Arial" w:hAnsi="Arial"/>
          <w:color w:val="FF0000"/>
          <w:sz w:val="20"/>
          <w:szCs w:val="20"/>
        </w:rPr>
        <w:t>impartial; or</w:t>
      </w:r>
    </w:p>
    <w:p w14:paraId="2B6EB55C" w14:textId="1C72BBA2" w:rsidR="005E0850" w:rsidRPr="009F0CAE" w:rsidRDefault="00BA577C" w:rsidP="00EA7CC1">
      <w:pPr>
        <w:numPr>
          <w:ilvl w:val="0"/>
          <w:numId w:val="69"/>
        </w:numPr>
        <w:spacing w:after="0"/>
        <w:rPr>
          <w:color w:val="FF0000"/>
          <w:sz w:val="20"/>
          <w:szCs w:val="20"/>
        </w:rPr>
      </w:pPr>
      <w:r w:rsidRPr="009F0CAE">
        <w:rPr>
          <w:rFonts w:ascii="Arial" w:hAnsi="Arial"/>
          <w:color w:val="FF0000"/>
          <w:sz w:val="20"/>
          <w:szCs w:val="20"/>
        </w:rPr>
        <w:t>able to consider the matter without a predetermined view.</w:t>
      </w:r>
    </w:p>
    <w:p w14:paraId="42A2E7C2" w14:textId="77777777" w:rsidR="005E0850" w:rsidRDefault="00BA577C" w:rsidP="00EA7CC1">
      <w:pPr>
        <w:pStyle w:val="Heading3"/>
        <w:numPr>
          <w:ilvl w:val="0"/>
          <w:numId w:val="11"/>
        </w:numPr>
        <w:spacing w:before="240"/>
        <w:ind w:left="360" w:hanging="446"/>
        <w:rPr>
          <w:color w:val="FF0000"/>
        </w:rPr>
      </w:pPr>
      <w:r>
        <w:rPr>
          <w:rFonts w:ascii="Arial" w:hAnsi="Arial"/>
          <w:color w:val="FF0000"/>
          <w:sz w:val="26"/>
        </w:rPr>
        <w:lastRenderedPageBreak/>
        <w:t>Surplus assets</w:t>
      </w:r>
    </w:p>
    <w:p w14:paraId="32A63807" w14:textId="77777777" w:rsidR="00421185" w:rsidRPr="009F0CAE" w:rsidRDefault="00BA577C" w:rsidP="00FC0520">
      <w:pPr>
        <w:pStyle w:val="ListParagraph"/>
        <w:numPr>
          <w:ilvl w:val="0"/>
          <w:numId w:val="70"/>
        </w:numPr>
        <w:rPr>
          <w:color w:val="FF0000"/>
          <w:sz w:val="20"/>
          <w:szCs w:val="20"/>
        </w:rPr>
      </w:pPr>
      <w:r w:rsidRPr="009F0CAE">
        <w:rPr>
          <w:rFonts w:ascii="Arial" w:hAnsi="Arial"/>
          <w:color w:val="FF0000"/>
          <w:sz w:val="20"/>
          <w:szCs w:val="20"/>
        </w:rPr>
        <w:t xml:space="preserve">If the </w:t>
      </w:r>
      <w:r w:rsidRPr="009F0CAE">
        <w:rPr>
          <w:rFonts w:ascii="Arial" w:hAnsi="Arial"/>
          <w:b/>
          <w:color w:val="FF0000"/>
          <w:sz w:val="20"/>
          <w:szCs w:val="20"/>
        </w:rPr>
        <w:t>Society</w:t>
      </w:r>
      <w:r w:rsidRPr="009F0CAE">
        <w:rPr>
          <w:rFonts w:ascii="Arial" w:hAnsi="Arial"/>
          <w:color w:val="FF0000"/>
          <w:sz w:val="20"/>
          <w:szCs w:val="20"/>
        </w:rPr>
        <w:t xml:space="preserve"> is liquidated or removed from the Register of Incorporated Societies, no distribution shall be made to any </w:t>
      </w:r>
      <w:r w:rsidRPr="009F0CAE">
        <w:rPr>
          <w:rFonts w:ascii="Arial" w:hAnsi="Arial"/>
          <w:b/>
          <w:color w:val="FF0000"/>
          <w:sz w:val="20"/>
          <w:szCs w:val="20"/>
        </w:rPr>
        <w:t>Member</w:t>
      </w:r>
      <w:r w:rsidRPr="009F0CAE">
        <w:rPr>
          <w:rFonts w:ascii="Arial" w:hAnsi="Arial"/>
          <w:color w:val="FF0000"/>
          <w:sz w:val="20"/>
          <w:szCs w:val="20"/>
        </w:rPr>
        <w:t>.</w:t>
      </w:r>
    </w:p>
    <w:p w14:paraId="64F09BA0" w14:textId="77777777" w:rsidR="00421185" w:rsidRPr="009F0CAE" w:rsidRDefault="00BA577C" w:rsidP="00FC0520">
      <w:pPr>
        <w:pStyle w:val="ListParagraph"/>
        <w:numPr>
          <w:ilvl w:val="0"/>
          <w:numId w:val="70"/>
        </w:numPr>
        <w:rPr>
          <w:color w:val="FF0000"/>
          <w:sz w:val="20"/>
          <w:szCs w:val="20"/>
          <w:highlight w:val="yellow"/>
        </w:rPr>
      </w:pPr>
      <w:r w:rsidRPr="009F0CAE">
        <w:rPr>
          <w:rFonts w:ascii="Arial" w:hAnsi="Arial"/>
          <w:color w:val="FF0000"/>
          <w:sz w:val="20"/>
          <w:szCs w:val="20"/>
        </w:rPr>
        <w:t xml:space="preserve">On the liquidation or removal from the Register of Incorporated Societies of the </w:t>
      </w:r>
      <w:r w:rsidRPr="009F0CAE">
        <w:rPr>
          <w:rFonts w:ascii="Arial" w:hAnsi="Arial"/>
          <w:b/>
          <w:color w:val="FF0000"/>
          <w:sz w:val="20"/>
          <w:szCs w:val="20"/>
        </w:rPr>
        <w:t>Society</w:t>
      </w:r>
      <w:r w:rsidRPr="009F0CAE">
        <w:rPr>
          <w:rFonts w:ascii="Arial" w:hAnsi="Arial"/>
          <w:color w:val="FF0000"/>
          <w:sz w:val="20"/>
          <w:szCs w:val="20"/>
        </w:rPr>
        <w:t xml:space="preserve">, its surplus assets — after payment of all debts, costs and liabilities — shall be vested in </w:t>
      </w:r>
      <w:r w:rsidRPr="009F0CAE">
        <w:rPr>
          <w:rFonts w:ascii="Arial" w:hAnsi="Arial"/>
          <w:b/>
          <w:i/>
          <w:color w:val="000000" w:themeColor="text1"/>
          <w:sz w:val="20"/>
          <w:szCs w:val="20"/>
          <w:highlight w:val="yellow"/>
        </w:rPr>
        <w:t>&lt;&lt;type the correct legal name, class or description of one or more not-for-profit entities&gt;&gt;</w:t>
      </w:r>
      <w:r w:rsidRPr="009F0CAE">
        <w:rPr>
          <w:rFonts w:ascii="Arial" w:hAnsi="Arial"/>
          <w:color w:val="FF0000"/>
          <w:sz w:val="20"/>
          <w:szCs w:val="20"/>
          <w:highlight w:val="yellow"/>
        </w:rPr>
        <w:t>.</w:t>
      </w:r>
    </w:p>
    <w:p w14:paraId="39562B3E" w14:textId="615A31C2" w:rsidR="005E0850" w:rsidRPr="009F0CAE" w:rsidRDefault="00BA577C" w:rsidP="00FC0520">
      <w:pPr>
        <w:pStyle w:val="ListParagraph"/>
        <w:numPr>
          <w:ilvl w:val="0"/>
          <w:numId w:val="70"/>
        </w:numPr>
        <w:rPr>
          <w:color w:val="FF0000"/>
          <w:sz w:val="20"/>
          <w:szCs w:val="20"/>
        </w:rPr>
      </w:pPr>
      <w:r w:rsidRPr="009F0CAE">
        <w:rPr>
          <w:rFonts w:ascii="Arial" w:hAnsi="Arial"/>
          <w:color w:val="FF0000"/>
          <w:sz w:val="20"/>
          <w:szCs w:val="20"/>
        </w:rPr>
        <w:t xml:space="preserve">However, in any resolution under this rule, the </w:t>
      </w:r>
      <w:r w:rsidRPr="009F0CAE">
        <w:rPr>
          <w:rFonts w:ascii="Arial" w:hAnsi="Arial"/>
          <w:b/>
          <w:color w:val="FF0000"/>
          <w:sz w:val="20"/>
          <w:szCs w:val="20"/>
        </w:rPr>
        <w:t>Society</w:t>
      </w:r>
      <w:r w:rsidRPr="009F0CAE">
        <w:rPr>
          <w:rFonts w:ascii="Arial" w:hAnsi="Arial"/>
          <w:color w:val="FF0000"/>
          <w:sz w:val="20"/>
          <w:szCs w:val="20"/>
        </w:rPr>
        <w:t xml:space="preserve"> may approve a different distribution to a different not-for-profit entity from that specified above, so long as the </w:t>
      </w:r>
      <w:r w:rsidRPr="009F0CAE">
        <w:rPr>
          <w:rFonts w:ascii="Arial" w:hAnsi="Arial"/>
          <w:b/>
          <w:color w:val="FF0000"/>
          <w:sz w:val="20"/>
          <w:szCs w:val="20"/>
        </w:rPr>
        <w:t>Society</w:t>
      </w:r>
      <w:r w:rsidRPr="009F0CAE">
        <w:rPr>
          <w:rFonts w:ascii="Arial" w:hAnsi="Arial"/>
          <w:color w:val="FF0000"/>
          <w:sz w:val="20"/>
          <w:szCs w:val="20"/>
        </w:rPr>
        <w:t xml:space="preserve"> complies with this </w:t>
      </w:r>
      <w:r w:rsidRPr="009F0CAE">
        <w:rPr>
          <w:rFonts w:ascii="Arial" w:hAnsi="Arial"/>
          <w:b/>
          <w:color w:val="FF0000"/>
          <w:sz w:val="20"/>
          <w:szCs w:val="20"/>
        </w:rPr>
        <w:t>Constitution</w:t>
      </w:r>
      <w:r w:rsidRPr="009F0CAE">
        <w:rPr>
          <w:rFonts w:ascii="Arial" w:hAnsi="Arial"/>
          <w:color w:val="FF0000"/>
          <w:sz w:val="20"/>
          <w:szCs w:val="20"/>
        </w:rPr>
        <w:t xml:space="preserve"> and the </w:t>
      </w:r>
      <w:r w:rsidRPr="009F0CAE">
        <w:rPr>
          <w:rFonts w:ascii="Arial" w:hAnsi="Arial"/>
          <w:b/>
          <w:color w:val="FF0000"/>
          <w:sz w:val="20"/>
          <w:szCs w:val="20"/>
        </w:rPr>
        <w:t>Act</w:t>
      </w:r>
      <w:r w:rsidRPr="009F0CAE">
        <w:rPr>
          <w:rFonts w:ascii="Arial" w:hAnsi="Arial"/>
          <w:color w:val="FF0000"/>
          <w:sz w:val="20"/>
          <w:szCs w:val="20"/>
        </w:rPr>
        <w:t xml:space="preserve"> in all other respects.</w:t>
      </w:r>
    </w:p>
    <w:p w14:paraId="39C5C3AA" w14:textId="77777777" w:rsidR="005E0850" w:rsidRPr="008F3B92" w:rsidRDefault="00BA577C" w:rsidP="00EA7CC1">
      <w:pPr>
        <w:pStyle w:val="Heading2"/>
        <w:numPr>
          <w:ilvl w:val="0"/>
          <w:numId w:val="11"/>
        </w:numPr>
        <w:spacing w:before="240"/>
        <w:ind w:left="360"/>
        <w:rPr>
          <w:color w:val="FF0000"/>
        </w:rPr>
      </w:pPr>
      <w:r w:rsidRPr="008F3B92">
        <w:rPr>
          <w:rFonts w:ascii="Arial" w:hAnsi="Arial"/>
          <w:color w:val="FF0000"/>
        </w:rPr>
        <w:t>Alterations to the constitution</w:t>
      </w:r>
    </w:p>
    <w:p w14:paraId="72F017F0" w14:textId="77777777" w:rsidR="005E0850" w:rsidRPr="008F3B92" w:rsidRDefault="00BA577C">
      <w:pPr>
        <w:pStyle w:val="Heading3"/>
        <w:spacing w:before="0"/>
        <w:rPr>
          <w:color w:val="FF0000"/>
          <w:sz w:val="24"/>
          <w:szCs w:val="24"/>
        </w:rPr>
      </w:pPr>
      <w:r w:rsidRPr="008F3B92">
        <w:rPr>
          <w:rFonts w:ascii="Arial" w:hAnsi="Arial"/>
          <w:color w:val="FF0000"/>
          <w:sz w:val="24"/>
          <w:szCs w:val="24"/>
        </w:rPr>
        <w:t>Amending this constitution</w:t>
      </w:r>
    </w:p>
    <w:p w14:paraId="0FE07BF0" w14:textId="77777777" w:rsidR="00FC0520" w:rsidRPr="009F0CAE" w:rsidRDefault="00BA577C" w:rsidP="00FC0520">
      <w:pPr>
        <w:pStyle w:val="ListParagraph"/>
        <w:numPr>
          <w:ilvl w:val="0"/>
          <w:numId w:val="71"/>
        </w:numPr>
        <w:rPr>
          <w:color w:val="FF0000"/>
          <w:sz w:val="20"/>
          <w:szCs w:val="20"/>
        </w:rPr>
      </w:pPr>
      <w:r w:rsidRPr="009F0CAE">
        <w:rPr>
          <w:rFonts w:ascii="Arial" w:hAnsi="Arial"/>
          <w:color w:val="FF0000"/>
          <w:sz w:val="20"/>
          <w:szCs w:val="20"/>
        </w:rPr>
        <w:t xml:space="preserve">All amendments must be made in accordance with this </w:t>
      </w:r>
      <w:r w:rsidRPr="009F0CAE">
        <w:rPr>
          <w:rFonts w:ascii="Arial" w:hAnsi="Arial"/>
          <w:b/>
          <w:color w:val="FF0000"/>
          <w:sz w:val="20"/>
          <w:szCs w:val="20"/>
        </w:rPr>
        <w:t>Constitution</w:t>
      </w:r>
      <w:r w:rsidRPr="009F0CAE">
        <w:rPr>
          <w:rFonts w:ascii="Arial" w:hAnsi="Arial"/>
          <w:color w:val="FF0000"/>
          <w:sz w:val="20"/>
          <w:szCs w:val="20"/>
        </w:rPr>
        <w:t xml:space="preserve">. Any minor or technical amendments shall be notified to </w:t>
      </w:r>
      <w:r w:rsidRPr="009F0CAE">
        <w:rPr>
          <w:rFonts w:ascii="Arial" w:hAnsi="Arial"/>
          <w:b/>
          <w:color w:val="FF0000"/>
          <w:sz w:val="20"/>
          <w:szCs w:val="20"/>
        </w:rPr>
        <w:t>Members</w:t>
      </w:r>
      <w:r w:rsidRPr="009F0CAE">
        <w:rPr>
          <w:rFonts w:ascii="Arial" w:hAnsi="Arial"/>
          <w:color w:val="FF0000"/>
          <w:sz w:val="20"/>
          <w:szCs w:val="20"/>
        </w:rPr>
        <w:t xml:space="preserve"> as required by section 31 of the </w:t>
      </w:r>
      <w:r w:rsidRPr="009F0CAE">
        <w:rPr>
          <w:rFonts w:ascii="Arial" w:hAnsi="Arial"/>
          <w:b/>
          <w:color w:val="FF0000"/>
          <w:sz w:val="20"/>
          <w:szCs w:val="20"/>
        </w:rPr>
        <w:t>Act</w:t>
      </w:r>
      <w:r w:rsidRPr="009F0CAE">
        <w:rPr>
          <w:rFonts w:ascii="Arial" w:hAnsi="Arial"/>
          <w:color w:val="FF0000"/>
          <w:sz w:val="20"/>
          <w:szCs w:val="20"/>
        </w:rPr>
        <w:t>.</w:t>
      </w:r>
    </w:p>
    <w:p w14:paraId="479B6E90" w14:textId="4D78B19F" w:rsidR="00FC0520" w:rsidRPr="009F0CAE" w:rsidRDefault="00BA577C" w:rsidP="00FC0520">
      <w:pPr>
        <w:pStyle w:val="ListParagraph"/>
        <w:numPr>
          <w:ilvl w:val="0"/>
          <w:numId w:val="71"/>
        </w:numPr>
        <w:rPr>
          <w:color w:val="FF0000"/>
          <w:sz w:val="20"/>
          <w:szCs w:val="20"/>
        </w:rPr>
      </w:pPr>
      <w:r w:rsidRPr="009F0CAE">
        <w:rPr>
          <w:rFonts w:ascii="Arial" w:hAnsi="Arial"/>
          <w:color w:val="FF0000"/>
          <w:sz w:val="20"/>
          <w:szCs w:val="20"/>
        </w:rPr>
        <w:t xml:space="preserve">The </w:t>
      </w:r>
      <w:r w:rsidRPr="009F0CAE">
        <w:rPr>
          <w:rFonts w:ascii="Arial" w:hAnsi="Arial"/>
          <w:b/>
          <w:color w:val="FF0000"/>
          <w:sz w:val="20"/>
          <w:szCs w:val="20"/>
        </w:rPr>
        <w:t>Society</w:t>
      </w:r>
      <w:r w:rsidRPr="009F0CAE">
        <w:rPr>
          <w:rFonts w:ascii="Arial" w:hAnsi="Arial"/>
          <w:color w:val="FF0000"/>
          <w:sz w:val="20"/>
          <w:szCs w:val="20"/>
        </w:rPr>
        <w:t xml:space="preserve"> may amend or replace this </w:t>
      </w:r>
      <w:r w:rsidRPr="009F0CAE">
        <w:rPr>
          <w:rFonts w:ascii="Arial" w:hAnsi="Arial"/>
          <w:b/>
          <w:color w:val="FF0000"/>
          <w:sz w:val="20"/>
          <w:szCs w:val="20"/>
        </w:rPr>
        <w:t>Constitution</w:t>
      </w:r>
      <w:r w:rsidRPr="009F0CAE">
        <w:rPr>
          <w:rFonts w:ascii="Arial" w:hAnsi="Arial"/>
          <w:color w:val="FF0000"/>
          <w:sz w:val="20"/>
          <w:szCs w:val="20"/>
        </w:rPr>
        <w:t xml:space="preserve"> at a </w:t>
      </w:r>
      <w:r w:rsidRPr="009F0CAE">
        <w:rPr>
          <w:rFonts w:ascii="Arial" w:hAnsi="Arial"/>
          <w:b/>
          <w:color w:val="FF0000"/>
          <w:sz w:val="20"/>
          <w:szCs w:val="20"/>
        </w:rPr>
        <w:t>General Meeting</w:t>
      </w:r>
      <w:r w:rsidRPr="009F0CAE">
        <w:rPr>
          <w:rFonts w:ascii="Arial" w:hAnsi="Arial"/>
          <w:color w:val="FF0000"/>
          <w:sz w:val="20"/>
          <w:szCs w:val="20"/>
        </w:rPr>
        <w:t xml:space="preserve"> by a resolution passed by a </w:t>
      </w:r>
      <w:r w:rsidRPr="009F0CAE">
        <w:rPr>
          <w:rFonts w:ascii="Arial" w:hAnsi="Arial"/>
          <w:color w:val="000000" w:themeColor="text1"/>
          <w:sz w:val="20"/>
          <w:szCs w:val="20"/>
          <w:highlight w:val="yellow"/>
        </w:rPr>
        <w:t>two-thirds</w:t>
      </w:r>
      <w:r w:rsidRPr="009F0CAE">
        <w:rPr>
          <w:rFonts w:ascii="Arial" w:hAnsi="Arial"/>
          <w:color w:val="FF0000"/>
          <w:sz w:val="20"/>
          <w:szCs w:val="20"/>
        </w:rPr>
        <w:t xml:space="preserve"> majority of those </w:t>
      </w:r>
      <w:r w:rsidRPr="009F0CAE">
        <w:rPr>
          <w:rFonts w:ascii="Arial" w:hAnsi="Arial"/>
          <w:b/>
          <w:color w:val="FF0000"/>
          <w:sz w:val="20"/>
          <w:szCs w:val="20"/>
        </w:rPr>
        <w:t>Members</w:t>
      </w:r>
      <w:r w:rsidRPr="009F0CAE">
        <w:rPr>
          <w:rFonts w:ascii="Arial" w:hAnsi="Arial"/>
          <w:color w:val="FF0000"/>
          <w:sz w:val="20"/>
          <w:szCs w:val="20"/>
        </w:rPr>
        <w:t xml:space="preserve"> present and voting.</w:t>
      </w:r>
    </w:p>
    <w:p w14:paraId="70267400" w14:textId="77777777" w:rsidR="00FC0520" w:rsidRPr="009F0CAE" w:rsidRDefault="00BA577C" w:rsidP="00FC0520">
      <w:pPr>
        <w:pStyle w:val="ListParagraph"/>
        <w:numPr>
          <w:ilvl w:val="0"/>
          <w:numId w:val="71"/>
        </w:numPr>
        <w:rPr>
          <w:color w:val="FF0000"/>
          <w:sz w:val="20"/>
          <w:szCs w:val="20"/>
        </w:rPr>
      </w:pPr>
      <w:r w:rsidRPr="009F0CAE">
        <w:rPr>
          <w:rFonts w:ascii="Arial" w:hAnsi="Arial"/>
          <w:color w:val="FF0000"/>
          <w:sz w:val="20"/>
          <w:szCs w:val="20"/>
        </w:rPr>
        <w:t xml:space="preserve">That amendment may be approved by a resolution passed in lieu of a meeting but only if authorised by this </w:t>
      </w:r>
      <w:r w:rsidRPr="009F0CAE">
        <w:rPr>
          <w:rFonts w:ascii="Arial" w:hAnsi="Arial"/>
          <w:b/>
          <w:color w:val="FF0000"/>
          <w:sz w:val="20"/>
          <w:szCs w:val="20"/>
        </w:rPr>
        <w:t>Constitution</w:t>
      </w:r>
      <w:r w:rsidRPr="009F0CAE">
        <w:rPr>
          <w:rFonts w:ascii="Arial" w:hAnsi="Arial"/>
          <w:color w:val="FF0000"/>
          <w:sz w:val="20"/>
          <w:szCs w:val="20"/>
        </w:rPr>
        <w:t xml:space="preserve">. </w:t>
      </w:r>
    </w:p>
    <w:p w14:paraId="0DC2F1A3" w14:textId="7DEF0454" w:rsidR="00FC0520" w:rsidRPr="009F0CAE" w:rsidRDefault="00BA577C" w:rsidP="00FC0520">
      <w:pPr>
        <w:pStyle w:val="ListParagraph"/>
        <w:numPr>
          <w:ilvl w:val="0"/>
          <w:numId w:val="71"/>
        </w:numPr>
        <w:rPr>
          <w:color w:val="FF0000"/>
          <w:sz w:val="20"/>
          <w:szCs w:val="20"/>
        </w:rPr>
      </w:pPr>
      <w:r w:rsidRPr="009F0CAE">
        <w:rPr>
          <w:rFonts w:ascii="Arial" w:hAnsi="Arial"/>
          <w:color w:val="FF0000"/>
          <w:sz w:val="20"/>
          <w:szCs w:val="20"/>
        </w:rPr>
        <w:t xml:space="preserve">Any proposed resolution to amend or replace this </w:t>
      </w:r>
      <w:r w:rsidRPr="009F0CAE">
        <w:rPr>
          <w:rFonts w:ascii="Arial" w:hAnsi="Arial"/>
          <w:b/>
          <w:color w:val="FF0000"/>
          <w:sz w:val="20"/>
          <w:szCs w:val="20"/>
        </w:rPr>
        <w:t>Constitution</w:t>
      </w:r>
      <w:r w:rsidRPr="009F0CAE">
        <w:rPr>
          <w:rFonts w:ascii="Arial" w:hAnsi="Arial"/>
          <w:color w:val="FF0000"/>
          <w:sz w:val="20"/>
          <w:szCs w:val="20"/>
        </w:rPr>
        <w:t xml:space="preserve"> shall be signed by at least </w:t>
      </w:r>
      <w:r w:rsidR="00FC0520" w:rsidRPr="009F0CAE">
        <w:rPr>
          <w:rFonts w:ascii="Arial" w:hAnsi="Arial"/>
          <w:color w:val="000000" w:themeColor="text1"/>
          <w:sz w:val="20"/>
          <w:szCs w:val="20"/>
          <w:highlight w:val="yellow"/>
        </w:rPr>
        <w:t>25</w:t>
      </w:r>
      <w:r w:rsidRPr="009F0CAE">
        <w:rPr>
          <w:rFonts w:ascii="Arial" w:hAnsi="Arial"/>
          <w:color w:val="FF0000"/>
          <w:sz w:val="20"/>
          <w:szCs w:val="20"/>
        </w:rPr>
        <w:t xml:space="preserve"> per cent of eligible </w:t>
      </w:r>
      <w:r w:rsidRPr="009F0CAE">
        <w:rPr>
          <w:rFonts w:ascii="Arial" w:hAnsi="Arial"/>
          <w:b/>
          <w:color w:val="FF0000"/>
          <w:sz w:val="20"/>
          <w:szCs w:val="20"/>
        </w:rPr>
        <w:t>Members</w:t>
      </w:r>
      <w:r w:rsidRPr="009F0CAE">
        <w:rPr>
          <w:rFonts w:ascii="Arial" w:hAnsi="Arial"/>
          <w:color w:val="FF0000"/>
          <w:sz w:val="20"/>
          <w:szCs w:val="20"/>
        </w:rPr>
        <w:t xml:space="preserve"> and given in writing to the </w:t>
      </w:r>
      <w:r w:rsidRPr="009F0CAE">
        <w:rPr>
          <w:rFonts w:ascii="Arial" w:hAnsi="Arial"/>
          <w:b/>
          <w:color w:val="FF0000"/>
          <w:sz w:val="20"/>
          <w:szCs w:val="20"/>
        </w:rPr>
        <w:t>Committee</w:t>
      </w:r>
      <w:r w:rsidRPr="009F0CAE">
        <w:rPr>
          <w:rFonts w:ascii="Arial" w:hAnsi="Arial"/>
          <w:color w:val="FF0000"/>
          <w:sz w:val="20"/>
          <w:szCs w:val="20"/>
        </w:rPr>
        <w:t xml:space="preserve"> at least</w:t>
      </w:r>
      <w:r w:rsidRPr="009F0CAE">
        <w:rPr>
          <w:rFonts w:ascii="Arial" w:hAnsi="Arial"/>
          <w:color w:val="000000" w:themeColor="text1"/>
          <w:sz w:val="20"/>
          <w:szCs w:val="20"/>
        </w:rPr>
        <w:t xml:space="preserve"> </w:t>
      </w:r>
      <w:r w:rsidR="00FC0520" w:rsidRPr="009F0CAE">
        <w:rPr>
          <w:rFonts w:ascii="Arial" w:hAnsi="Arial"/>
          <w:color w:val="000000" w:themeColor="text1"/>
          <w:sz w:val="20"/>
          <w:szCs w:val="20"/>
          <w:highlight w:val="yellow"/>
          <w:lang w:val="en-NZ"/>
        </w:rPr>
        <w:t>20</w:t>
      </w:r>
      <w:r w:rsidRPr="009F0CAE">
        <w:rPr>
          <w:rFonts w:ascii="Arial" w:hAnsi="Arial"/>
          <w:color w:val="FF0000"/>
          <w:sz w:val="20"/>
          <w:szCs w:val="20"/>
        </w:rPr>
        <w:t xml:space="preserve"> </w:t>
      </w:r>
      <w:r w:rsidRPr="009F0CAE">
        <w:rPr>
          <w:rFonts w:ascii="Arial" w:hAnsi="Arial"/>
          <w:b/>
          <w:color w:val="FF0000"/>
          <w:sz w:val="20"/>
          <w:szCs w:val="20"/>
        </w:rPr>
        <w:t>Working Days</w:t>
      </w:r>
      <w:r w:rsidRPr="009F0CAE">
        <w:rPr>
          <w:rFonts w:ascii="Arial" w:hAnsi="Arial"/>
          <w:color w:val="FF0000"/>
          <w:sz w:val="20"/>
          <w:szCs w:val="20"/>
        </w:rPr>
        <w:t xml:space="preserve"> before the </w:t>
      </w:r>
      <w:r w:rsidRPr="009F0CAE">
        <w:rPr>
          <w:rFonts w:ascii="Arial" w:hAnsi="Arial"/>
          <w:b/>
          <w:color w:val="FF0000"/>
          <w:sz w:val="20"/>
          <w:szCs w:val="20"/>
        </w:rPr>
        <w:t>General Meeting</w:t>
      </w:r>
      <w:r w:rsidRPr="009F0CAE">
        <w:rPr>
          <w:rFonts w:ascii="Arial" w:hAnsi="Arial"/>
          <w:color w:val="FF0000"/>
          <w:sz w:val="20"/>
          <w:szCs w:val="20"/>
        </w:rPr>
        <w:t xml:space="preserve"> at which the resolution is to be considered and accompanied by a written explanation of the reasons for the proposal.</w:t>
      </w:r>
    </w:p>
    <w:p w14:paraId="49E9F2C0" w14:textId="4E6076B2" w:rsidR="00FC0520" w:rsidRPr="009F0CAE" w:rsidRDefault="00BA577C" w:rsidP="00FC0520">
      <w:pPr>
        <w:pStyle w:val="ListParagraph"/>
        <w:numPr>
          <w:ilvl w:val="0"/>
          <w:numId w:val="71"/>
        </w:numPr>
        <w:rPr>
          <w:color w:val="FF0000"/>
          <w:sz w:val="20"/>
          <w:szCs w:val="20"/>
        </w:rPr>
      </w:pPr>
      <w:r w:rsidRPr="009F0CAE">
        <w:rPr>
          <w:rFonts w:ascii="Arial" w:hAnsi="Arial"/>
          <w:color w:val="FF0000"/>
          <w:sz w:val="20"/>
          <w:szCs w:val="20"/>
        </w:rPr>
        <w:t xml:space="preserve">At least </w:t>
      </w:r>
      <w:r w:rsidR="00FC0520" w:rsidRPr="009F0CAE">
        <w:rPr>
          <w:rFonts w:ascii="Arial" w:hAnsi="Arial"/>
          <w:color w:val="000000" w:themeColor="text1"/>
          <w:sz w:val="20"/>
          <w:szCs w:val="20"/>
          <w:highlight w:val="yellow"/>
        </w:rPr>
        <w:t>10</w:t>
      </w:r>
      <w:r w:rsidR="00FC0520" w:rsidRPr="009F0CAE">
        <w:rPr>
          <w:rFonts w:ascii="Arial" w:hAnsi="Arial"/>
          <w:color w:val="000000" w:themeColor="text1"/>
          <w:sz w:val="20"/>
          <w:szCs w:val="20"/>
        </w:rPr>
        <w:t xml:space="preserve"> </w:t>
      </w:r>
      <w:r w:rsidRPr="009F0CAE">
        <w:rPr>
          <w:rFonts w:ascii="Arial" w:hAnsi="Arial"/>
          <w:b/>
          <w:color w:val="FF0000"/>
          <w:sz w:val="20"/>
          <w:szCs w:val="20"/>
        </w:rPr>
        <w:t>Working Days</w:t>
      </w:r>
      <w:r w:rsidRPr="009F0CAE">
        <w:rPr>
          <w:rFonts w:ascii="Arial" w:hAnsi="Arial"/>
          <w:color w:val="FF0000"/>
          <w:sz w:val="20"/>
          <w:szCs w:val="20"/>
        </w:rPr>
        <w:t xml:space="preserve"> before the </w:t>
      </w:r>
      <w:r w:rsidRPr="009F0CAE">
        <w:rPr>
          <w:rFonts w:ascii="Arial" w:hAnsi="Arial"/>
          <w:b/>
          <w:color w:val="FF0000"/>
          <w:sz w:val="20"/>
          <w:szCs w:val="20"/>
        </w:rPr>
        <w:t>General Meeting</w:t>
      </w:r>
      <w:r w:rsidRPr="009F0CAE">
        <w:rPr>
          <w:rFonts w:ascii="Arial" w:hAnsi="Arial"/>
          <w:color w:val="FF0000"/>
          <w:sz w:val="20"/>
          <w:szCs w:val="20"/>
        </w:rPr>
        <w:t xml:space="preserve"> at which any amendment is to be considered the </w:t>
      </w:r>
      <w:r w:rsidRPr="009F0CAE">
        <w:rPr>
          <w:rFonts w:ascii="Arial" w:hAnsi="Arial"/>
          <w:b/>
          <w:color w:val="FF0000"/>
          <w:sz w:val="20"/>
          <w:szCs w:val="20"/>
        </w:rPr>
        <w:t>Committee</w:t>
      </w:r>
      <w:r w:rsidRPr="009F0CAE">
        <w:rPr>
          <w:rFonts w:ascii="Arial" w:hAnsi="Arial"/>
          <w:color w:val="FF0000"/>
          <w:sz w:val="20"/>
          <w:szCs w:val="20"/>
        </w:rPr>
        <w:t xml:space="preserve"> shall give to all </w:t>
      </w:r>
      <w:r w:rsidRPr="009F0CAE">
        <w:rPr>
          <w:rFonts w:ascii="Arial" w:hAnsi="Arial"/>
          <w:b/>
          <w:color w:val="FF0000"/>
          <w:sz w:val="20"/>
          <w:szCs w:val="20"/>
        </w:rPr>
        <w:t>Members</w:t>
      </w:r>
      <w:r w:rsidRPr="009F0CAE">
        <w:rPr>
          <w:rFonts w:ascii="Arial" w:hAnsi="Arial"/>
          <w:color w:val="FF0000"/>
          <w:sz w:val="20"/>
          <w:szCs w:val="20"/>
        </w:rPr>
        <w:t xml:space="preserve"> notice of the proposed resolution, the reasons for the proposal, and any recommendations the </w:t>
      </w:r>
      <w:r w:rsidRPr="009F0CAE">
        <w:rPr>
          <w:rFonts w:ascii="Arial" w:hAnsi="Arial"/>
          <w:b/>
          <w:color w:val="FF0000"/>
          <w:sz w:val="20"/>
          <w:szCs w:val="20"/>
        </w:rPr>
        <w:t>Committee</w:t>
      </w:r>
      <w:r w:rsidRPr="009F0CAE">
        <w:rPr>
          <w:rFonts w:ascii="Arial" w:hAnsi="Arial"/>
          <w:color w:val="FF0000"/>
          <w:sz w:val="20"/>
          <w:szCs w:val="20"/>
        </w:rPr>
        <w:t xml:space="preserve"> has.</w:t>
      </w:r>
    </w:p>
    <w:p w14:paraId="351B7CC3" w14:textId="4DEEB59B" w:rsidR="006D5AA5" w:rsidRPr="00802EAB" w:rsidRDefault="00BA577C" w:rsidP="00802EAB">
      <w:pPr>
        <w:pStyle w:val="ListParagraph"/>
        <w:numPr>
          <w:ilvl w:val="0"/>
          <w:numId w:val="71"/>
        </w:numPr>
        <w:rPr>
          <w:color w:val="FF0000"/>
        </w:rPr>
      </w:pPr>
      <w:r w:rsidRPr="009F0CAE">
        <w:rPr>
          <w:rFonts w:ascii="Arial" w:hAnsi="Arial"/>
          <w:color w:val="FF0000"/>
          <w:sz w:val="20"/>
          <w:szCs w:val="20"/>
        </w:rPr>
        <w:t xml:space="preserve">When an amendment is approved by a </w:t>
      </w:r>
      <w:r w:rsidRPr="009F0CAE">
        <w:rPr>
          <w:rFonts w:ascii="Arial" w:hAnsi="Arial"/>
          <w:b/>
          <w:color w:val="FF0000"/>
          <w:sz w:val="20"/>
          <w:szCs w:val="20"/>
        </w:rPr>
        <w:t>General Meeting</w:t>
      </w:r>
      <w:r w:rsidRPr="009F0CAE">
        <w:rPr>
          <w:rFonts w:ascii="Arial" w:hAnsi="Arial"/>
          <w:color w:val="FF0000"/>
          <w:sz w:val="20"/>
          <w:szCs w:val="20"/>
        </w:rPr>
        <w:t xml:space="preserve"> it shall be notified to the Registrar of Incorporated Societies in the form and manner specified in the </w:t>
      </w:r>
      <w:r w:rsidRPr="009F0CAE">
        <w:rPr>
          <w:rFonts w:ascii="Arial" w:hAnsi="Arial"/>
          <w:b/>
          <w:color w:val="FF0000"/>
          <w:sz w:val="20"/>
          <w:szCs w:val="20"/>
        </w:rPr>
        <w:t>Act</w:t>
      </w:r>
      <w:r w:rsidRPr="009F0CAE">
        <w:rPr>
          <w:rFonts w:ascii="Arial" w:hAnsi="Arial"/>
          <w:color w:val="FF0000"/>
          <w:sz w:val="20"/>
          <w:szCs w:val="20"/>
        </w:rPr>
        <w:t xml:space="preserve"> for registration, and shall take effect from the date of registration.</w:t>
      </w:r>
      <w:r w:rsidRPr="009F0CAE">
        <w:rPr>
          <w:sz w:val="20"/>
          <w:szCs w:val="20"/>
        </w:rPr>
        <w:br/>
      </w:r>
    </w:p>
    <w:sectPr w:rsidR="006D5AA5" w:rsidRPr="00802EAB" w:rsidSect="00275F89">
      <w:pgSz w:w="11906" w:h="16838" w:code="9"/>
      <w:pgMar w:top="810" w:right="630" w:bottom="720" w:left="117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74244" w14:textId="77777777" w:rsidR="0026186E" w:rsidRDefault="0026186E">
      <w:pPr>
        <w:spacing w:line="240" w:lineRule="auto"/>
      </w:pPr>
      <w:r>
        <w:separator/>
      </w:r>
    </w:p>
  </w:endnote>
  <w:endnote w:type="continuationSeparator" w:id="0">
    <w:p w14:paraId="5F5A5964" w14:textId="77777777" w:rsidR="0026186E" w:rsidRDefault="00261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AC9F2" w14:textId="77777777" w:rsidR="0026186E" w:rsidRDefault="0026186E">
      <w:pPr>
        <w:spacing w:after="0"/>
      </w:pPr>
      <w:r>
        <w:separator/>
      </w:r>
    </w:p>
  </w:footnote>
  <w:footnote w:type="continuationSeparator" w:id="0">
    <w:p w14:paraId="3370562A" w14:textId="77777777" w:rsidR="0026186E" w:rsidRDefault="002618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239341B"/>
    <w:multiLevelType w:val="singleLevel"/>
    <w:tmpl w:val="9239341B"/>
    <w:lvl w:ilvl="0">
      <w:start w:val="1"/>
      <w:numFmt w:val="bullet"/>
      <w:lvlText w:val=""/>
      <w:lvlJc w:val="left"/>
      <w:pPr>
        <w:ind w:left="660" w:hanging="360"/>
      </w:pPr>
      <w:rPr>
        <w:rFonts w:ascii="Symbol" w:hAnsi="Symbol" w:hint="default"/>
      </w:rPr>
    </w:lvl>
  </w:abstractNum>
  <w:abstractNum w:abstractNumId="1" w15:restartNumberingAfterBreak="0">
    <w:nsid w:val="B5E306ED"/>
    <w:multiLevelType w:val="multilevel"/>
    <w:tmpl w:val="B5E306ED"/>
    <w:lvl w:ilvl="0">
      <w:start w:val="1"/>
      <w:numFmt w:val="bullet"/>
      <w:lvlText w:val=""/>
      <w:lvlJc w:val="left"/>
      <w:pPr>
        <w:ind w:left="660" w:hanging="360"/>
      </w:pPr>
      <w:rPr>
        <w:rFonts w:ascii="Symbol" w:hAnsi="Symbol" w:hint="default"/>
      </w:rPr>
    </w:lvl>
    <w:lvl w:ilvl="1">
      <w:start w:val="1"/>
      <w:numFmt w:val="bullet"/>
      <w:lvlText w:val=""/>
      <w:lvlJc w:val="left"/>
      <w:pPr>
        <w:ind w:left="9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F205925"/>
    <w:multiLevelType w:val="singleLevel"/>
    <w:tmpl w:val="BF205925"/>
    <w:lvl w:ilvl="0">
      <w:start w:val="1"/>
      <w:numFmt w:val="bullet"/>
      <w:lvlText w:val=""/>
      <w:lvlJc w:val="left"/>
      <w:pPr>
        <w:ind w:left="660" w:hanging="360"/>
      </w:pPr>
      <w:rPr>
        <w:rFonts w:ascii="Symbol" w:hAnsi="Symbol" w:hint="default"/>
      </w:rPr>
    </w:lvl>
  </w:abstractNum>
  <w:abstractNum w:abstractNumId="3" w15:restartNumberingAfterBreak="0">
    <w:nsid w:val="CF092B84"/>
    <w:multiLevelType w:val="singleLevel"/>
    <w:tmpl w:val="CF092B84"/>
    <w:lvl w:ilvl="0">
      <w:start w:val="1"/>
      <w:numFmt w:val="bullet"/>
      <w:lvlText w:val=""/>
      <w:lvlJc w:val="left"/>
      <w:pPr>
        <w:ind w:left="660" w:hanging="360"/>
      </w:pPr>
      <w:rPr>
        <w:rFonts w:ascii="Symbol" w:hAnsi="Symbol" w:hint="default"/>
      </w:rPr>
    </w:lvl>
  </w:abstractNum>
  <w:abstractNum w:abstractNumId="4" w15:restartNumberingAfterBreak="0">
    <w:nsid w:val="0053208E"/>
    <w:multiLevelType w:val="singleLevel"/>
    <w:tmpl w:val="0053208E"/>
    <w:lvl w:ilvl="0">
      <w:start w:val="1"/>
      <w:numFmt w:val="decimal"/>
      <w:lvlText w:val="%1."/>
      <w:lvlJc w:val="left"/>
      <w:pPr>
        <w:ind w:left="960" w:hanging="360"/>
      </w:pPr>
    </w:lvl>
  </w:abstractNum>
  <w:abstractNum w:abstractNumId="5" w15:restartNumberingAfterBreak="0">
    <w:nsid w:val="02163E77"/>
    <w:multiLevelType w:val="hybridMultilevel"/>
    <w:tmpl w:val="046AB22C"/>
    <w:lvl w:ilvl="0" w:tplc="F85A48C2">
      <w:start w:val="1"/>
      <w:numFmt w:val="lowerLetter"/>
      <w:lvlText w:val="%1."/>
      <w:lvlJc w:val="left"/>
      <w:pPr>
        <w:ind w:left="960" w:hanging="360"/>
      </w:pPr>
      <w:rPr>
        <w:sz w:val="22"/>
        <w:szCs w:val="22"/>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6" w15:restartNumberingAfterBreak="0">
    <w:nsid w:val="0248C179"/>
    <w:multiLevelType w:val="singleLevel"/>
    <w:tmpl w:val="0248C179"/>
    <w:lvl w:ilvl="0">
      <w:start w:val="1"/>
      <w:numFmt w:val="bullet"/>
      <w:lvlText w:val=""/>
      <w:lvlJc w:val="left"/>
      <w:pPr>
        <w:ind w:left="660" w:hanging="360"/>
      </w:pPr>
      <w:rPr>
        <w:rFonts w:ascii="Symbol" w:hAnsi="Symbol" w:hint="default"/>
      </w:rPr>
    </w:lvl>
  </w:abstractNum>
  <w:abstractNum w:abstractNumId="7" w15:restartNumberingAfterBreak="0">
    <w:nsid w:val="03C72569"/>
    <w:multiLevelType w:val="hybridMultilevel"/>
    <w:tmpl w:val="E2C09788"/>
    <w:lvl w:ilvl="0" w:tplc="FFFFFFFF">
      <w:start w:val="1"/>
      <w:numFmt w:val="lowerLetter"/>
      <w:lvlText w:val="%1)"/>
      <w:lvlJc w:val="left"/>
      <w:pPr>
        <w:ind w:left="720" w:hanging="360"/>
      </w:pPr>
      <w:rPr>
        <w:rFonts w:ascii="Arial" w:hAnsi="Arial" w:cs="Arial" w:hint="default"/>
        <w:sz w:val="22"/>
        <w:szCs w:val="22"/>
      </w:r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5D66B1"/>
    <w:multiLevelType w:val="hybridMultilevel"/>
    <w:tmpl w:val="CF92995E"/>
    <w:lvl w:ilvl="0" w:tplc="0409001B">
      <w:start w:val="1"/>
      <w:numFmt w:val="lowerRoman"/>
      <w:lvlText w:val="%1."/>
      <w:lvlJc w:val="right"/>
      <w:pPr>
        <w:ind w:left="660" w:hanging="360"/>
      </w:pPr>
    </w:lvl>
    <w:lvl w:ilvl="1" w:tplc="14090019" w:tentative="1">
      <w:start w:val="1"/>
      <w:numFmt w:val="lowerLetter"/>
      <w:lvlText w:val="%2."/>
      <w:lvlJc w:val="left"/>
      <w:pPr>
        <w:ind w:left="1380" w:hanging="360"/>
      </w:pPr>
    </w:lvl>
    <w:lvl w:ilvl="2" w:tplc="1409001B" w:tentative="1">
      <w:start w:val="1"/>
      <w:numFmt w:val="lowerRoman"/>
      <w:lvlText w:val="%3."/>
      <w:lvlJc w:val="right"/>
      <w:pPr>
        <w:ind w:left="2100" w:hanging="180"/>
      </w:pPr>
    </w:lvl>
    <w:lvl w:ilvl="3" w:tplc="1409000F" w:tentative="1">
      <w:start w:val="1"/>
      <w:numFmt w:val="decimal"/>
      <w:lvlText w:val="%4."/>
      <w:lvlJc w:val="left"/>
      <w:pPr>
        <w:ind w:left="2820" w:hanging="360"/>
      </w:pPr>
    </w:lvl>
    <w:lvl w:ilvl="4" w:tplc="14090019" w:tentative="1">
      <w:start w:val="1"/>
      <w:numFmt w:val="lowerLetter"/>
      <w:lvlText w:val="%5."/>
      <w:lvlJc w:val="left"/>
      <w:pPr>
        <w:ind w:left="3540" w:hanging="360"/>
      </w:pPr>
    </w:lvl>
    <w:lvl w:ilvl="5" w:tplc="1409001B" w:tentative="1">
      <w:start w:val="1"/>
      <w:numFmt w:val="lowerRoman"/>
      <w:lvlText w:val="%6."/>
      <w:lvlJc w:val="right"/>
      <w:pPr>
        <w:ind w:left="4260" w:hanging="180"/>
      </w:pPr>
    </w:lvl>
    <w:lvl w:ilvl="6" w:tplc="1409000F" w:tentative="1">
      <w:start w:val="1"/>
      <w:numFmt w:val="decimal"/>
      <w:lvlText w:val="%7."/>
      <w:lvlJc w:val="left"/>
      <w:pPr>
        <w:ind w:left="4980" w:hanging="360"/>
      </w:pPr>
    </w:lvl>
    <w:lvl w:ilvl="7" w:tplc="14090019" w:tentative="1">
      <w:start w:val="1"/>
      <w:numFmt w:val="lowerLetter"/>
      <w:lvlText w:val="%8."/>
      <w:lvlJc w:val="left"/>
      <w:pPr>
        <w:ind w:left="5700" w:hanging="360"/>
      </w:pPr>
    </w:lvl>
    <w:lvl w:ilvl="8" w:tplc="1409001B" w:tentative="1">
      <w:start w:val="1"/>
      <w:numFmt w:val="lowerRoman"/>
      <w:lvlText w:val="%9."/>
      <w:lvlJc w:val="right"/>
      <w:pPr>
        <w:ind w:left="6420" w:hanging="180"/>
      </w:pPr>
    </w:lvl>
  </w:abstractNum>
  <w:abstractNum w:abstractNumId="9" w15:restartNumberingAfterBreak="0">
    <w:nsid w:val="05E9754F"/>
    <w:multiLevelType w:val="hybridMultilevel"/>
    <w:tmpl w:val="80269F3C"/>
    <w:lvl w:ilvl="0" w:tplc="3BD00F18">
      <w:start w:val="7"/>
      <w:numFmt w:val="upperLetter"/>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186892"/>
    <w:multiLevelType w:val="hybridMultilevel"/>
    <w:tmpl w:val="D6645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AF22667"/>
    <w:multiLevelType w:val="hybridMultilevel"/>
    <w:tmpl w:val="DDCC60F6"/>
    <w:lvl w:ilvl="0" w:tplc="0409001B">
      <w:start w:val="1"/>
      <w:numFmt w:val="lowerRoman"/>
      <w:lvlText w:val="%1."/>
      <w:lvlJc w:val="right"/>
      <w:pPr>
        <w:ind w:left="660" w:hanging="360"/>
      </w:pPr>
    </w:lvl>
    <w:lvl w:ilvl="1" w:tplc="14090019" w:tentative="1">
      <w:start w:val="1"/>
      <w:numFmt w:val="lowerLetter"/>
      <w:lvlText w:val="%2."/>
      <w:lvlJc w:val="left"/>
      <w:pPr>
        <w:ind w:left="1380" w:hanging="360"/>
      </w:pPr>
    </w:lvl>
    <w:lvl w:ilvl="2" w:tplc="1409001B" w:tentative="1">
      <w:start w:val="1"/>
      <w:numFmt w:val="lowerRoman"/>
      <w:lvlText w:val="%3."/>
      <w:lvlJc w:val="right"/>
      <w:pPr>
        <w:ind w:left="2100" w:hanging="180"/>
      </w:pPr>
    </w:lvl>
    <w:lvl w:ilvl="3" w:tplc="1409000F" w:tentative="1">
      <w:start w:val="1"/>
      <w:numFmt w:val="decimal"/>
      <w:lvlText w:val="%4."/>
      <w:lvlJc w:val="left"/>
      <w:pPr>
        <w:ind w:left="2820" w:hanging="360"/>
      </w:pPr>
    </w:lvl>
    <w:lvl w:ilvl="4" w:tplc="14090019" w:tentative="1">
      <w:start w:val="1"/>
      <w:numFmt w:val="lowerLetter"/>
      <w:lvlText w:val="%5."/>
      <w:lvlJc w:val="left"/>
      <w:pPr>
        <w:ind w:left="3540" w:hanging="360"/>
      </w:pPr>
    </w:lvl>
    <w:lvl w:ilvl="5" w:tplc="1409001B" w:tentative="1">
      <w:start w:val="1"/>
      <w:numFmt w:val="lowerRoman"/>
      <w:lvlText w:val="%6."/>
      <w:lvlJc w:val="right"/>
      <w:pPr>
        <w:ind w:left="4260" w:hanging="180"/>
      </w:pPr>
    </w:lvl>
    <w:lvl w:ilvl="6" w:tplc="1409000F" w:tentative="1">
      <w:start w:val="1"/>
      <w:numFmt w:val="decimal"/>
      <w:lvlText w:val="%7."/>
      <w:lvlJc w:val="left"/>
      <w:pPr>
        <w:ind w:left="4980" w:hanging="360"/>
      </w:pPr>
    </w:lvl>
    <w:lvl w:ilvl="7" w:tplc="14090019" w:tentative="1">
      <w:start w:val="1"/>
      <w:numFmt w:val="lowerLetter"/>
      <w:lvlText w:val="%8."/>
      <w:lvlJc w:val="left"/>
      <w:pPr>
        <w:ind w:left="5700" w:hanging="360"/>
      </w:pPr>
    </w:lvl>
    <w:lvl w:ilvl="8" w:tplc="1409001B" w:tentative="1">
      <w:start w:val="1"/>
      <w:numFmt w:val="lowerRoman"/>
      <w:lvlText w:val="%9."/>
      <w:lvlJc w:val="right"/>
      <w:pPr>
        <w:ind w:left="6420" w:hanging="180"/>
      </w:pPr>
    </w:lvl>
  </w:abstractNum>
  <w:abstractNum w:abstractNumId="12" w15:restartNumberingAfterBreak="0">
    <w:nsid w:val="0B30671F"/>
    <w:multiLevelType w:val="hybridMultilevel"/>
    <w:tmpl w:val="4EC8B29A"/>
    <w:lvl w:ilvl="0" w:tplc="04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F22F71"/>
    <w:multiLevelType w:val="hybridMultilevel"/>
    <w:tmpl w:val="131C69F6"/>
    <w:lvl w:ilvl="0" w:tplc="6AB88322">
      <w:start w:val="1"/>
      <w:numFmt w:val="lowerRoman"/>
      <w:lvlText w:val="%1."/>
      <w:lvlJc w:val="right"/>
      <w:pPr>
        <w:ind w:left="720" w:hanging="360"/>
      </w:pPr>
      <w:rPr>
        <w:rFonts w:asciiTheme="minorHAnsi" w:hAnsiTheme="minorHAnsi" w:cstheme="minorHAnsi"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E640482"/>
    <w:multiLevelType w:val="singleLevel"/>
    <w:tmpl w:val="04090017"/>
    <w:lvl w:ilvl="0">
      <w:start w:val="1"/>
      <w:numFmt w:val="lowerLetter"/>
      <w:lvlText w:val="%1)"/>
      <w:lvlJc w:val="left"/>
      <w:pPr>
        <w:ind w:left="720" w:hanging="360"/>
      </w:pPr>
      <w:rPr>
        <w:rFonts w:hint="default"/>
      </w:rPr>
    </w:lvl>
  </w:abstractNum>
  <w:abstractNum w:abstractNumId="15" w15:restartNumberingAfterBreak="0">
    <w:nsid w:val="106811F7"/>
    <w:multiLevelType w:val="hybridMultilevel"/>
    <w:tmpl w:val="B5D66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10F2014"/>
    <w:multiLevelType w:val="hybridMultilevel"/>
    <w:tmpl w:val="B3F8B14E"/>
    <w:lvl w:ilvl="0" w:tplc="FFFFFFFF">
      <w:start w:val="1"/>
      <w:numFmt w:val="lowerLetter"/>
      <w:lvlText w:val="%1)"/>
      <w:lvlJc w:val="left"/>
      <w:pPr>
        <w:ind w:left="720" w:hanging="360"/>
      </w:pPr>
      <w:rPr>
        <w:rFonts w:ascii="Arial" w:hAnsi="Arial" w:cs="Arial" w:hint="default"/>
        <w:sz w:val="22"/>
        <w:szCs w:val="22"/>
      </w:r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D946B2"/>
    <w:multiLevelType w:val="hybridMultilevel"/>
    <w:tmpl w:val="454A789C"/>
    <w:lvl w:ilvl="0" w:tplc="FFFFFFFF">
      <w:start w:val="1"/>
      <w:numFmt w:val="lowerLetter"/>
      <w:lvlText w:val="%1)"/>
      <w:lvlJc w:val="left"/>
      <w:pPr>
        <w:ind w:left="720" w:hanging="360"/>
      </w:pPr>
    </w:lvl>
    <w:lvl w:ilvl="1" w:tplc="0409001B">
      <w:start w:val="1"/>
      <w:numFmt w:val="lowerRoman"/>
      <w:lvlText w:val="%2."/>
      <w:lvlJc w:val="righ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35E2BF1"/>
    <w:multiLevelType w:val="hybridMultilevel"/>
    <w:tmpl w:val="D6144E1E"/>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8F40AC0"/>
    <w:multiLevelType w:val="hybridMultilevel"/>
    <w:tmpl w:val="321A763A"/>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A3C299B"/>
    <w:multiLevelType w:val="hybridMultilevel"/>
    <w:tmpl w:val="999222CC"/>
    <w:lvl w:ilvl="0" w:tplc="0409001B">
      <w:start w:val="1"/>
      <w:numFmt w:val="lowerRoman"/>
      <w:lvlText w:val="%1."/>
      <w:lvlJc w:val="right"/>
      <w:pPr>
        <w:ind w:left="1267" w:hanging="360"/>
      </w:pPr>
    </w:lvl>
    <w:lvl w:ilvl="1" w:tplc="14090019">
      <w:start w:val="1"/>
      <w:numFmt w:val="lowerLetter"/>
      <w:lvlText w:val="%2."/>
      <w:lvlJc w:val="left"/>
      <w:pPr>
        <w:ind w:left="1987" w:hanging="360"/>
      </w:pPr>
    </w:lvl>
    <w:lvl w:ilvl="2" w:tplc="1409001B">
      <w:start w:val="1"/>
      <w:numFmt w:val="lowerRoman"/>
      <w:lvlText w:val="%3."/>
      <w:lvlJc w:val="right"/>
      <w:pPr>
        <w:ind w:left="2707" w:hanging="180"/>
      </w:pPr>
    </w:lvl>
    <w:lvl w:ilvl="3" w:tplc="1409000F" w:tentative="1">
      <w:start w:val="1"/>
      <w:numFmt w:val="decimal"/>
      <w:lvlText w:val="%4."/>
      <w:lvlJc w:val="left"/>
      <w:pPr>
        <w:ind w:left="3427" w:hanging="360"/>
      </w:pPr>
    </w:lvl>
    <w:lvl w:ilvl="4" w:tplc="14090019" w:tentative="1">
      <w:start w:val="1"/>
      <w:numFmt w:val="lowerLetter"/>
      <w:lvlText w:val="%5."/>
      <w:lvlJc w:val="left"/>
      <w:pPr>
        <w:ind w:left="4147" w:hanging="360"/>
      </w:pPr>
    </w:lvl>
    <w:lvl w:ilvl="5" w:tplc="1409001B" w:tentative="1">
      <w:start w:val="1"/>
      <w:numFmt w:val="lowerRoman"/>
      <w:lvlText w:val="%6."/>
      <w:lvlJc w:val="right"/>
      <w:pPr>
        <w:ind w:left="4867" w:hanging="180"/>
      </w:pPr>
    </w:lvl>
    <w:lvl w:ilvl="6" w:tplc="1409000F" w:tentative="1">
      <w:start w:val="1"/>
      <w:numFmt w:val="decimal"/>
      <w:lvlText w:val="%7."/>
      <w:lvlJc w:val="left"/>
      <w:pPr>
        <w:ind w:left="5587" w:hanging="360"/>
      </w:pPr>
    </w:lvl>
    <w:lvl w:ilvl="7" w:tplc="14090019" w:tentative="1">
      <w:start w:val="1"/>
      <w:numFmt w:val="lowerLetter"/>
      <w:lvlText w:val="%8."/>
      <w:lvlJc w:val="left"/>
      <w:pPr>
        <w:ind w:left="6307" w:hanging="360"/>
      </w:pPr>
    </w:lvl>
    <w:lvl w:ilvl="8" w:tplc="1409001B" w:tentative="1">
      <w:start w:val="1"/>
      <w:numFmt w:val="lowerRoman"/>
      <w:lvlText w:val="%9."/>
      <w:lvlJc w:val="right"/>
      <w:pPr>
        <w:ind w:left="7027" w:hanging="180"/>
      </w:pPr>
    </w:lvl>
  </w:abstractNum>
  <w:abstractNum w:abstractNumId="21" w15:restartNumberingAfterBreak="0">
    <w:nsid w:val="1BFC3B20"/>
    <w:multiLevelType w:val="hybridMultilevel"/>
    <w:tmpl w:val="9BB04C72"/>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68629E"/>
    <w:multiLevelType w:val="hybridMultilevel"/>
    <w:tmpl w:val="B61A9F16"/>
    <w:lvl w:ilvl="0" w:tplc="7DBE745C">
      <w:start w:val="1"/>
      <w:numFmt w:val="lowerLetter"/>
      <w:lvlText w:val="%1)"/>
      <w:lvlJc w:val="left"/>
      <w:pPr>
        <w:ind w:left="45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1002A17"/>
    <w:multiLevelType w:val="hybridMultilevel"/>
    <w:tmpl w:val="E850C31E"/>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3B75F3D"/>
    <w:multiLevelType w:val="singleLevel"/>
    <w:tmpl w:val="04090017"/>
    <w:lvl w:ilvl="0">
      <w:start w:val="1"/>
      <w:numFmt w:val="lowerLetter"/>
      <w:lvlText w:val="%1)"/>
      <w:lvlJc w:val="left"/>
      <w:pPr>
        <w:ind w:left="720" w:hanging="360"/>
      </w:pPr>
      <w:rPr>
        <w:rFonts w:hint="default"/>
      </w:rPr>
    </w:lvl>
  </w:abstractNum>
  <w:abstractNum w:abstractNumId="25" w15:restartNumberingAfterBreak="0">
    <w:nsid w:val="2470EC97"/>
    <w:multiLevelType w:val="multilevel"/>
    <w:tmpl w:val="2470EC97"/>
    <w:lvl w:ilvl="0">
      <w:start w:val="1"/>
      <w:numFmt w:val="bullet"/>
      <w:lvlText w:val=""/>
      <w:lvlJc w:val="left"/>
      <w:pPr>
        <w:ind w:left="660" w:hanging="360"/>
      </w:pPr>
      <w:rPr>
        <w:rFonts w:ascii="Symbol" w:hAnsi="Symbol" w:hint="default"/>
      </w:rPr>
    </w:lvl>
    <w:lvl w:ilvl="1">
      <w:start w:val="1"/>
      <w:numFmt w:val="bullet"/>
      <w:lvlText w:val=""/>
      <w:lvlJc w:val="left"/>
      <w:pPr>
        <w:tabs>
          <w:tab w:val="left" w:pos="840"/>
        </w:tabs>
        <w:ind w:left="1140" w:hanging="420"/>
      </w:pPr>
      <w:rPr>
        <w:rFonts w:ascii="Wingdings" w:hAnsi="Wingdings" w:hint="default"/>
      </w:rPr>
    </w:lvl>
    <w:lvl w:ilvl="2">
      <w:start w:val="1"/>
      <w:numFmt w:val="bullet"/>
      <w:lvlText w:val=""/>
      <w:lvlJc w:val="left"/>
      <w:pPr>
        <w:tabs>
          <w:tab w:val="left" w:pos="1260"/>
        </w:tabs>
        <w:ind w:left="1560" w:hanging="420"/>
      </w:pPr>
      <w:rPr>
        <w:rFonts w:ascii="Wingdings" w:hAnsi="Wingdings" w:hint="default"/>
      </w:rPr>
    </w:lvl>
    <w:lvl w:ilvl="3">
      <w:start w:val="1"/>
      <w:numFmt w:val="bullet"/>
      <w:lvlText w:val=""/>
      <w:lvlJc w:val="left"/>
      <w:pPr>
        <w:tabs>
          <w:tab w:val="left" w:pos="1680"/>
        </w:tabs>
        <w:ind w:left="1980" w:hanging="420"/>
      </w:pPr>
      <w:rPr>
        <w:rFonts w:ascii="Wingdings" w:hAnsi="Wingdings" w:hint="default"/>
      </w:rPr>
    </w:lvl>
    <w:lvl w:ilvl="4">
      <w:start w:val="1"/>
      <w:numFmt w:val="bullet"/>
      <w:lvlText w:val=""/>
      <w:lvlJc w:val="left"/>
      <w:pPr>
        <w:tabs>
          <w:tab w:val="left" w:pos="2100"/>
        </w:tabs>
        <w:ind w:left="2400" w:hanging="420"/>
      </w:pPr>
      <w:rPr>
        <w:rFonts w:ascii="Wingdings" w:hAnsi="Wingdings" w:hint="default"/>
      </w:rPr>
    </w:lvl>
    <w:lvl w:ilvl="5">
      <w:start w:val="1"/>
      <w:numFmt w:val="bullet"/>
      <w:lvlText w:val=""/>
      <w:lvlJc w:val="left"/>
      <w:pPr>
        <w:tabs>
          <w:tab w:val="left" w:pos="2520"/>
        </w:tabs>
        <w:ind w:left="2820" w:hanging="420"/>
      </w:pPr>
      <w:rPr>
        <w:rFonts w:ascii="Wingdings" w:hAnsi="Wingdings" w:hint="default"/>
      </w:rPr>
    </w:lvl>
    <w:lvl w:ilvl="6">
      <w:start w:val="1"/>
      <w:numFmt w:val="bullet"/>
      <w:lvlText w:val=""/>
      <w:lvlJc w:val="left"/>
      <w:pPr>
        <w:tabs>
          <w:tab w:val="left" w:pos="2940"/>
        </w:tabs>
        <w:ind w:left="3240" w:hanging="420"/>
      </w:pPr>
      <w:rPr>
        <w:rFonts w:ascii="Wingdings" w:hAnsi="Wingdings" w:hint="default"/>
      </w:rPr>
    </w:lvl>
    <w:lvl w:ilvl="7">
      <w:start w:val="1"/>
      <w:numFmt w:val="bullet"/>
      <w:lvlText w:val=""/>
      <w:lvlJc w:val="left"/>
      <w:pPr>
        <w:tabs>
          <w:tab w:val="left" w:pos="3360"/>
        </w:tabs>
        <w:ind w:left="3660" w:hanging="420"/>
      </w:pPr>
      <w:rPr>
        <w:rFonts w:ascii="Wingdings" w:hAnsi="Wingdings" w:hint="default"/>
      </w:rPr>
    </w:lvl>
    <w:lvl w:ilvl="8">
      <w:start w:val="1"/>
      <w:numFmt w:val="bullet"/>
      <w:lvlText w:val=""/>
      <w:lvlJc w:val="left"/>
      <w:pPr>
        <w:tabs>
          <w:tab w:val="left" w:pos="3780"/>
        </w:tabs>
        <w:ind w:left="4080" w:hanging="420"/>
      </w:pPr>
      <w:rPr>
        <w:rFonts w:ascii="Wingdings" w:hAnsi="Wingdings" w:hint="default"/>
      </w:rPr>
    </w:lvl>
  </w:abstractNum>
  <w:abstractNum w:abstractNumId="26" w15:restartNumberingAfterBreak="0">
    <w:nsid w:val="28A9058D"/>
    <w:multiLevelType w:val="hybridMultilevel"/>
    <w:tmpl w:val="689A6336"/>
    <w:lvl w:ilvl="0" w:tplc="0FFC93F2">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A4550E6"/>
    <w:multiLevelType w:val="hybridMultilevel"/>
    <w:tmpl w:val="D5801A52"/>
    <w:lvl w:ilvl="0" w:tplc="F9E20EAC">
      <w:start w:val="1"/>
      <w:numFmt w:val="lowerLetter"/>
      <w:lvlText w:val="%1)"/>
      <w:lvlJc w:val="left"/>
      <w:pPr>
        <w:ind w:left="720" w:hanging="360"/>
      </w:pPr>
      <w:rPr>
        <w:rFonts w:asciiTheme="minorHAnsi" w:hAnsiTheme="minorHAnsi" w:cstheme="minorHAns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E6D4FCD"/>
    <w:multiLevelType w:val="hybridMultilevel"/>
    <w:tmpl w:val="3E84AB82"/>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2F96521E"/>
    <w:multiLevelType w:val="hybridMultilevel"/>
    <w:tmpl w:val="384AE304"/>
    <w:lvl w:ilvl="0" w:tplc="0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10F3A2A"/>
    <w:multiLevelType w:val="hybridMultilevel"/>
    <w:tmpl w:val="2FBEFC96"/>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29250E3"/>
    <w:multiLevelType w:val="hybridMultilevel"/>
    <w:tmpl w:val="4534397C"/>
    <w:lvl w:ilvl="0" w:tplc="FFFFFFFF">
      <w:start w:val="1"/>
      <w:numFmt w:val="lowerLetter"/>
      <w:lvlText w:val="%1)"/>
      <w:lvlJc w:val="left"/>
      <w:pPr>
        <w:ind w:left="720" w:hanging="360"/>
      </w:pPr>
      <w:rPr>
        <w:rFonts w:ascii="Arial" w:hAnsi="Arial" w:cs="Arial" w:hint="default"/>
        <w:sz w:val="22"/>
        <w:szCs w:val="22"/>
      </w:r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845DB0"/>
    <w:multiLevelType w:val="hybridMultilevel"/>
    <w:tmpl w:val="EF423E5E"/>
    <w:lvl w:ilvl="0" w:tplc="622EE4DA">
      <w:start w:val="1"/>
      <w:numFmt w:val="lowerLetter"/>
      <w:lvlText w:val="%1)"/>
      <w:lvlJc w:val="left"/>
      <w:pPr>
        <w:ind w:left="72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6905E26"/>
    <w:multiLevelType w:val="hybridMultilevel"/>
    <w:tmpl w:val="01DCB3EC"/>
    <w:lvl w:ilvl="0" w:tplc="02E462C6">
      <w:start w:val="1"/>
      <w:numFmt w:val="lowerLetter"/>
      <w:lvlText w:val="%1)"/>
      <w:lvlJc w:val="left"/>
      <w:pPr>
        <w:ind w:left="720" w:hanging="360"/>
      </w:pPr>
      <w:rPr>
        <w:rFonts w:asciiTheme="minorHAnsi" w:hAnsiTheme="minorHAnsi" w:cstheme="minorHAnsi"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70A3C08"/>
    <w:multiLevelType w:val="hybridMultilevel"/>
    <w:tmpl w:val="3AB0B9CC"/>
    <w:lvl w:ilvl="0" w:tplc="14090001">
      <w:start w:val="1"/>
      <w:numFmt w:val="bullet"/>
      <w:lvlText w:val=""/>
      <w:lvlJc w:val="left"/>
      <w:pPr>
        <w:ind w:left="660" w:hanging="360"/>
      </w:pPr>
      <w:rPr>
        <w:rFonts w:ascii="Symbol" w:hAnsi="Symbol"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35" w15:restartNumberingAfterBreak="0">
    <w:nsid w:val="372F487A"/>
    <w:multiLevelType w:val="hybridMultilevel"/>
    <w:tmpl w:val="58B2F7EA"/>
    <w:lvl w:ilvl="0" w:tplc="637E613A">
      <w:start w:val="6"/>
      <w:numFmt w:val="upperLetter"/>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A0052CA"/>
    <w:multiLevelType w:val="hybridMultilevel"/>
    <w:tmpl w:val="7390D5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BAA2130"/>
    <w:multiLevelType w:val="hybridMultilevel"/>
    <w:tmpl w:val="D910E9C4"/>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D342F51"/>
    <w:multiLevelType w:val="hybridMultilevel"/>
    <w:tmpl w:val="F794B16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46D55A9"/>
    <w:multiLevelType w:val="hybridMultilevel"/>
    <w:tmpl w:val="2ED8753A"/>
    <w:lvl w:ilvl="0" w:tplc="BBE60000">
      <w:start w:val="1"/>
      <w:numFmt w:val="lowerLetter"/>
      <w:lvlText w:val="%1)"/>
      <w:lvlJc w:val="left"/>
      <w:pPr>
        <w:ind w:left="720" w:hanging="360"/>
      </w:pPr>
      <w:rPr>
        <w:rFonts w:asciiTheme="minorHAnsi" w:hAnsiTheme="minorHAnsi" w:cstheme="minorHAnsi" w:hint="default"/>
        <w:b w:val="0"/>
        <w:bCs w:val="0"/>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7A358D"/>
    <w:multiLevelType w:val="hybridMultilevel"/>
    <w:tmpl w:val="456812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623611F"/>
    <w:multiLevelType w:val="hybridMultilevel"/>
    <w:tmpl w:val="F1BEA4F0"/>
    <w:lvl w:ilvl="0" w:tplc="F4BC8348">
      <w:start w:val="1"/>
      <w:numFmt w:val="lowerLetter"/>
      <w:lvlText w:val="%1)"/>
      <w:lvlJc w:val="left"/>
      <w:pPr>
        <w:ind w:left="720" w:hanging="360"/>
      </w:pPr>
      <w:rPr>
        <w:rFonts w:asciiTheme="minorHAnsi" w:hAnsiTheme="minorHAnsi" w:cstheme="minorHAnsi"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80E7F21"/>
    <w:multiLevelType w:val="hybridMultilevel"/>
    <w:tmpl w:val="43FC871E"/>
    <w:lvl w:ilvl="0" w:tplc="FE103E26">
      <w:start w:val="1"/>
      <w:numFmt w:val="upperLetter"/>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82154A1"/>
    <w:multiLevelType w:val="hybridMultilevel"/>
    <w:tmpl w:val="BB66A6B4"/>
    <w:lvl w:ilvl="0" w:tplc="DD5CA4BE">
      <w:start w:val="5"/>
      <w:numFmt w:val="upperLetter"/>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9353431"/>
    <w:multiLevelType w:val="hybridMultilevel"/>
    <w:tmpl w:val="F634DB16"/>
    <w:lvl w:ilvl="0" w:tplc="622EE4DA">
      <w:start w:val="1"/>
      <w:numFmt w:val="lowerLetter"/>
      <w:lvlText w:val="%1)"/>
      <w:lvlJc w:val="left"/>
      <w:pPr>
        <w:ind w:left="72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AFE394F"/>
    <w:multiLevelType w:val="hybridMultilevel"/>
    <w:tmpl w:val="5C582BD0"/>
    <w:lvl w:ilvl="0" w:tplc="FFFFFFFF">
      <w:start w:val="1"/>
      <w:numFmt w:val="lowerLetter"/>
      <w:lvlText w:val="%1)"/>
      <w:lvlJc w:val="left"/>
      <w:pPr>
        <w:ind w:left="720" w:hanging="360"/>
      </w:pPr>
      <w:rPr>
        <w:rFonts w:ascii="Arial" w:hAnsi="Arial" w:cs="Arial" w:hint="default"/>
        <w:sz w:val="22"/>
        <w:szCs w:val="22"/>
      </w:r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C4834ED"/>
    <w:multiLevelType w:val="hybridMultilevel"/>
    <w:tmpl w:val="CB3692F4"/>
    <w:lvl w:ilvl="0" w:tplc="47DC3312">
      <w:start w:val="1"/>
      <w:numFmt w:val="lowerLetter"/>
      <w:lvlText w:val="%1)"/>
      <w:lvlJc w:val="left"/>
      <w:pPr>
        <w:ind w:left="720" w:hanging="360"/>
      </w:pPr>
      <w:rPr>
        <w:rFonts w:asciiTheme="minorHAnsi" w:hAnsiTheme="minorHAnsi" w:cstheme="minorHAnsi"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C790155"/>
    <w:multiLevelType w:val="hybridMultilevel"/>
    <w:tmpl w:val="91D412AE"/>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D4DC07F"/>
    <w:multiLevelType w:val="singleLevel"/>
    <w:tmpl w:val="4D4DC07F"/>
    <w:lvl w:ilvl="0">
      <w:start w:val="1"/>
      <w:numFmt w:val="bullet"/>
      <w:lvlText w:val=""/>
      <w:lvlJc w:val="left"/>
      <w:pPr>
        <w:ind w:left="660" w:hanging="360"/>
      </w:pPr>
      <w:rPr>
        <w:rFonts w:ascii="Symbol" w:hAnsi="Symbol" w:hint="default"/>
      </w:rPr>
    </w:lvl>
  </w:abstractNum>
  <w:abstractNum w:abstractNumId="49" w15:restartNumberingAfterBreak="0">
    <w:nsid w:val="4F57037C"/>
    <w:multiLevelType w:val="hybridMultilevel"/>
    <w:tmpl w:val="C8004B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0E05AD0"/>
    <w:multiLevelType w:val="hybridMultilevel"/>
    <w:tmpl w:val="34562A44"/>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52293EE3"/>
    <w:multiLevelType w:val="hybridMultilevel"/>
    <w:tmpl w:val="AA10C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2986788"/>
    <w:multiLevelType w:val="hybridMultilevel"/>
    <w:tmpl w:val="BEA07F86"/>
    <w:lvl w:ilvl="0" w:tplc="C772046E">
      <w:start w:val="1"/>
      <w:numFmt w:val="decimal"/>
      <w:lvlText w:val="%1."/>
      <w:lvlJc w:val="left"/>
      <w:pPr>
        <w:ind w:left="720" w:hanging="360"/>
      </w:pPr>
      <w:rPr>
        <w:rFonts w:asciiTheme="minorHAnsi" w:hAnsiTheme="minorHAnsi" w:cstheme="minorHAnsi" w:hint="default"/>
        <w:sz w:val="24"/>
        <w:szCs w:val="24"/>
      </w:rPr>
    </w:lvl>
    <w:lvl w:ilvl="1" w:tplc="451CA84A">
      <w:start w:val="1"/>
      <w:numFmt w:val="lowerLetter"/>
      <w:lvlText w:val="%2."/>
      <w:lvlJc w:val="left"/>
      <w:pPr>
        <w:ind w:left="810" w:hanging="360"/>
      </w:pPr>
      <w:rPr>
        <w:rFonts w:asciiTheme="minorHAnsi" w:hAnsiTheme="minorHAnsi" w:cstheme="minorHAnsi" w:hint="default"/>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3F9400F"/>
    <w:multiLevelType w:val="hybridMultilevel"/>
    <w:tmpl w:val="F940CDF0"/>
    <w:lvl w:ilvl="0" w:tplc="1F789D42">
      <w:start w:val="1"/>
      <w:numFmt w:val="lowerLetter"/>
      <w:lvlText w:val="%1)"/>
      <w:lvlJc w:val="left"/>
      <w:pPr>
        <w:ind w:left="720" w:hanging="360"/>
      </w:pPr>
      <w:rPr>
        <w:rFonts w:asciiTheme="minorHAnsi" w:hAnsiTheme="minorHAnsi" w:cstheme="minorHAnsi"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5530B7F"/>
    <w:multiLevelType w:val="hybridMultilevel"/>
    <w:tmpl w:val="5790B54A"/>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62507B2"/>
    <w:multiLevelType w:val="hybridMultilevel"/>
    <w:tmpl w:val="E722BD04"/>
    <w:lvl w:ilvl="0" w:tplc="0409001B">
      <w:start w:val="1"/>
      <w:numFmt w:val="lowerRoman"/>
      <w:lvlText w:val="%1."/>
      <w:lvlJc w:val="right"/>
      <w:pPr>
        <w:ind w:left="1267" w:hanging="360"/>
      </w:pPr>
    </w:lvl>
    <w:lvl w:ilvl="1" w:tplc="14090019" w:tentative="1">
      <w:start w:val="1"/>
      <w:numFmt w:val="lowerLetter"/>
      <w:lvlText w:val="%2."/>
      <w:lvlJc w:val="left"/>
      <w:pPr>
        <w:ind w:left="1987" w:hanging="360"/>
      </w:pPr>
    </w:lvl>
    <w:lvl w:ilvl="2" w:tplc="1409001B" w:tentative="1">
      <w:start w:val="1"/>
      <w:numFmt w:val="lowerRoman"/>
      <w:lvlText w:val="%3."/>
      <w:lvlJc w:val="right"/>
      <w:pPr>
        <w:ind w:left="2707" w:hanging="180"/>
      </w:pPr>
    </w:lvl>
    <w:lvl w:ilvl="3" w:tplc="1409000F" w:tentative="1">
      <w:start w:val="1"/>
      <w:numFmt w:val="decimal"/>
      <w:lvlText w:val="%4."/>
      <w:lvlJc w:val="left"/>
      <w:pPr>
        <w:ind w:left="3427" w:hanging="360"/>
      </w:pPr>
    </w:lvl>
    <w:lvl w:ilvl="4" w:tplc="14090019" w:tentative="1">
      <w:start w:val="1"/>
      <w:numFmt w:val="lowerLetter"/>
      <w:lvlText w:val="%5."/>
      <w:lvlJc w:val="left"/>
      <w:pPr>
        <w:ind w:left="4147" w:hanging="360"/>
      </w:pPr>
    </w:lvl>
    <w:lvl w:ilvl="5" w:tplc="1409001B" w:tentative="1">
      <w:start w:val="1"/>
      <w:numFmt w:val="lowerRoman"/>
      <w:lvlText w:val="%6."/>
      <w:lvlJc w:val="right"/>
      <w:pPr>
        <w:ind w:left="4867" w:hanging="180"/>
      </w:pPr>
    </w:lvl>
    <w:lvl w:ilvl="6" w:tplc="1409000F" w:tentative="1">
      <w:start w:val="1"/>
      <w:numFmt w:val="decimal"/>
      <w:lvlText w:val="%7."/>
      <w:lvlJc w:val="left"/>
      <w:pPr>
        <w:ind w:left="5587" w:hanging="360"/>
      </w:pPr>
    </w:lvl>
    <w:lvl w:ilvl="7" w:tplc="14090019" w:tentative="1">
      <w:start w:val="1"/>
      <w:numFmt w:val="lowerLetter"/>
      <w:lvlText w:val="%8."/>
      <w:lvlJc w:val="left"/>
      <w:pPr>
        <w:ind w:left="6307" w:hanging="360"/>
      </w:pPr>
    </w:lvl>
    <w:lvl w:ilvl="8" w:tplc="1409001B" w:tentative="1">
      <w:start w:val="1"/>
      <w:numFmt w:val="lowerRoman"/>
      <w:lvlText w:val="%9."/>
      <w:lvlJc w:val="right"/>
      <w:pPr>
        <w:ind w:left="7027" w:hanging="180"/>
      </w:pPr>
    </w:lvl>
  </w:abstractNum>
  <w:abstractNum w:abstractNumId="56" w15:restartNumberingAfterBreak="0">
    <w:nsid w:val="56EE24A4"/>
    <w:multiLevelType w:val="hybridMultilevel"/>
    <w:tmpl w:val="79D8BCD6"/>
    <w:lvl w:ilvl="0" w:tplc="0D1C5D02">
      <w:start w:val="1"/>
      <w:numFmt w:val="lowerLetter"/>
      <w:lvlText w:val="%1)"/>
      <w:lvlJc w:val="left"/>
      <w:pPr>
        <w:ind w:left="720" w:hanging="360"/>
      </w:pPr>
      <w:rPr>
        <w:rFonts w:asciiTheme="minorHAnsi" w:hAnsiTheme="minorHAnsi" w:cstheme="minorHAnsi"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8074BC9"/>
    <w:multiLevelType w:val="hybridMultilevel"/>
    <w:tmpl w:val="5C327034"/>
    <w:lvl w:ilvl="0" w:tplc="0409001B">
      <w:start w:val="1"/>
      <w:numFmt w:val="lowerRoman"/>
      <w:lvlText w:val="%1."/>
      <w:lvlJc w:val="right"/>
      <w:pPr>
        <w:ind w:left="1020" w:hanging="360"/>
      </w:pPr>
    </w:lvl>
    <w:lvl w:ilvl="1" w:tplc="14090019" w:tentative="1">
      <w:start w:val="1"/>
      <w:numFmt w:val="lowerLetter"/>
      <w:lvlText w:val="%2."/>
      <w:lvlJc w:val="left"/>
      <w:pPr>
        <w:ind w:left="1740" w:hanging="360"/>
      </w:pPr>
    </w:lvl>
    <w:lvl w:ilvl="2" w:tplc="1409001B" w:tentative="1">
      <w:start w:val="1"/>
      <w:numFmt w:val="lowerRoman"/>
      <w:lvlText w:val="%3."/>
      <w:lvlJc w:val="right"/>
      <w:pPr>
        <w:ind w:left="2460" w:hanging="180"/>
      </w:pPr>
    </w:lvl>
    <w:lvl w:ilvl="3" w:tplc="1409000F" w:tentative="1">
      <w:start w:val="1"/>
      <w:numFmt w:val="decimal"/>
      <w:lvlText w:val="%4."/>
      <w:lvlJc w:val="left"/>
      <w:pPr>
        <w:ind w:left="3180" w:hanging="360"/>
      </w:pPr>
    </w:lvl>
    <w:lvl w:ilvl="4" w:tplc="14090019" w:tentative="1">
      <w:start w:val="1"/>
      <w:numFmt w:val="lowerLetter"/>
      <w:lvlText w:val="%5."/>
      <w:lvlJc w:val="left"/>
      <w:pPr>
        <w:ind w:left="3900" w:hanging="360"/>
      </w:pPr>
    </w:lvl>
    <w:lvl w:ilvl="5" w:tplc="1409001B" w:tentative="1">
      <w:start w:val="1"/>
      <w:numFmt w:val="lowerRoman"/>
      <w:lvlText w:val="%6."/>
      <w:lvlJc w:val="right"/>
      <w:pPr>
        <w:ind w:left="4620" w:hanging="180"/>
      </w:pPr>
    </w:lvl>
    <w:lvl w:ilvl="6" w:tplc="1409000F" w:tentative="1">
      <w:start w:val="1"/>
      <w:numFmt w:val="decimal"/>
      <w:lvlText w:val="%7."/>
      <w:lvlJc w:val="left"/>
      <w:pPr>
        <w:ind w:left="5340" w:hanging="360"/>
      </w:pPr>
    </w:lvl>
    <w:lvl w:ilvl="7" w:tplc="14090019" w:tentative="1">
      <w:start w:val="1"/>
      <w:numFmt w:val="lowerLetter"/>
      <w:lvlText w:val="%8."/>
      <w:lvlJc w:val="left"/>
      <w:pPr>
        <w:ind w:left="6060" w:hanging="360"/>
      </w:pPr>
    </w:lvl>
    <w:lvl w:ilvl="8" w:tplc="1409001B" w:tentative="1">
      <w:start w:val="1"/>
      <w:numFmt w:val="lowerRoman"/>
      <w:lvlText w:val="%9."/>
      <w:lvlJc w:val="right"/>
      <w:pPr>
        <w:ind w:left="6780" w:hanging="180"/>
      </w:pPr>
    </w:lvl>
  </w:abstractNum>
  <w:abstractNum w:abstractNumId="58" w15:restartNumberingAfterBreak="0">
    <w:nsid w:val="595964D1"/>
    <w:multiLevelType w:val="hybridMultilevel"/>
    <w:tmpl w:val="4CA822EA"/>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D10007E"/>
    <w:multiLevelType w:val="hybridMultilevel"/>
    <w:tmpl w:val="FA10BF26"/>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D5A14E4"/>
    <w:multiLevelType w:val="hybridMultilevel"/>
    <w:tmpl w:val="CD8E55CE"/>
    <w:lvl w:ilvl="0" w:tplc="1C983C84">
      <w:start w:val="1"/>
      <w:numFmt w:val="lowerLetter"/>
      <w:lvlText w:val="%1)"/>
      <w:lvlJc w:val="left"/>
      <w:pPr>
        <w:ind w:left="720" w:hanging="360"/>
      </w:pPr>
      <w:rPr>
        <w:rFonts w:asciiTheme="minorHAnsi" w:hAnsiTheme="minorHAnsi" w:cstheme="minorHAnsi"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D9E4AC1"/>
    <w:multiLevelType w:val="hybridMultilevel"/>
    <w:tmpl w:val="76A8AA8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2" w15:restartNumberingAfterBreak="0">
    <w:nsid w:val="5EC56D0B"/>
    <w:multiLevelType w:val="hybridMultilevel"/>
    <w:tmpl w:val="DD5831D6"/>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1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FF75738"/>
    <w:multiLevelType w:val="hybridMultilevel"/>
    <w:tmpl w:val="124A25B0"/>
    <w:lvl w:ilvl="0" w:tplc="3B0A55EC">
      <w:start w:val="2"/>
      <w:numFmt w:val="upperLetter"/>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5FFFB1A7"/>
    <w:multiLevelType w:val="multilevel"/>
    <w:tmpl w:val="BC76B1C4"/>
    <w:lvl w:ilvl="0">
      <w:start w:val="4"/>
      <w:numFmt w:val="upperLetter"/>
      <w:lvlText w:val="%1."/>
      <w:lvlJc w:val="left"/>
      <w:pPr>
        <w:ind w:left="960" w:hanging="360"/>
      </w:pPr>
      <w:rPr>
        <w:rFonts w:asciiTheme="minorHAnsi" w:hAnsiTheme="minorHAnsi" w:cstheme="minorHAnsi" w:hint="default"/>
      </w:rPr>
    </w:lvl>
    <w:lvl w:ilvl="1">
      <w:start w:val="1"/>
      <w:numFmt w:val="decimal"/>
      <w:lvlText w:val="%2."/>
      <w:lvlJc w:val="left"/>
      <w:pPr>
        <w:ind w:left="1560" w:hanging="36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60A30722"/>
    <w:multiLevelType w:val="hybridMultilevel"/>
    <w:tmpl w:val="AE546704"/>
    <w:lvl w:ilvl="0" w:tplc="0409001B">
      <w:start w:val="1"/>
      <w:numFmt w:val="lowerRoman"/>
      <w:lvlText w:val="%1."/>
      <w:lvlJc w:val="right"/>
      <w:pPr>
        <w:ind w:left="1267" w:hanging="360"/>
      </w:pPr>
    </w:lvl>
    <w:lvl w:ilvl="1" w:tplc="14090019" w:tentative="1">
      <w:start w:val="1"/>
      <w:numFmt w:val="lowerLetter"/>
      <w:lvlText w:val="%2."/>
      <w:lvlJc w:val="left"/>
      <w:pPr>
        <w:ind w:left="1987" w:hanging="360"/>
      </w:pPr>
    </w:lvl>
    <w:lvl w:ilvl="2" w:tplc="1409001B" w:tentative="1">
      <w:start w:val="1"/>
      <w:numFmt w:val="lowerRoman"/>
      <w:lvlText w:val="%3."/>
      <w:lvlJc w:val="right"/>
      <w:pPr>
        <w:ind w:left="2707" w:hanging="180"/>
      </w:pPr>
    </w:lvl>
    <w:lvl w:ilvl="3" w:tplc="1409000F" w:tentative="1">
      <w:start w:val="1"/>
      <w:numFmt w:val="decimal"/>
      <w:lvlText w:val="%4."/>
      <w:lvlJc w:val="left"/>
      <w:pPr>
        <w:ind w:left="3427" w:hanging="360"/>
      </w:pPr>
    </w:lvl>
    <w:lvl w:ilvl="4" w:tplc="14090019" w:tentative="1">
      <w:start w:val="1"/>
      <w:numFmt w:val="lowerLetter"/>
      <w:lvlText w:val="%5."/>
      <w:lvlJc w:val="left"/>
      <w:pPr>
        <w:ind w:left="4147" w:hanging="360"/>
      </w:pPr>
    </w:lvl>
    <w:lvl w:ilvl="5" w:tplc="1409001B" w:tentative="1">
      <w:start w:val="1"/>
      <w:numFmt w:val="lowerRoman"/>
      <w:lvlText w:val="%6."/>
      <w:lvlJc w:val="right"/>
      <w:pPr>
        <w:ind w:left="4867" w:hanging="180"/>
      </w:pPr>
    </w:lvl>
    <w:lvl w:ilvl="6" w:tplc="1409000F" w:tentative="1">
      <w:start w:val="1"/>
      <w:numFmt w:val="decimal"/>
      <w:lvlText w:val="%7."/>
      <w:lvlJc w:val="left"/>
      <w:pPr>
        <w:ind w:left="5587" w:hanging="360"/>
      </w:pPr>
    </w:lvl>
    <w:lvl w:ilvl="7" w:tplc="14090019" w:tentative="1">
      <w:start w:val="1"/>
      <w:numFmt w:val="lowerLetter"/>
      <w:lvlText w:val="%8."/>
      <w:lvlJc w:val="left"/>
      <w:pPr>
        <w:ind w:left="6307" w:hanging="360"/>
      </w:pPr>
    </w:lvl>
    <w:lvl w:ilvl="8" w:tplc="1409001B" w:tentative="1">
      <w:start w:val="1"/>
      <w:numFmt w:val="lowerRoman"/>
      <w:lvlText w:val="%9."/>
      <w:lvlJc w:val="right"/>
      <w:pPr>
        <w:ind w:left="7027" w:hanging="180"/>
      </w:pPr>
    </w:lvl>
  </w:abstractNum>
  <w:abstractNum w:abstractNumId="66" w15:restartNumberingAfterBreak="0">
    <w:nsid w:val="60D0471B"/>
    <w:multiLevelType w:val="hybridMultilevel"/>
    <w:tmpl w:val="3A541EB6"/>
    <w:lvl w:ilvl="0" w:tplc="622EE4DA">
      <w:start w:val="1"/>
      <w:numFmt w:val="lowerLetter"/>
      <w:lvlText w:val="%1)"/>
      <w:lvlJc w:val="left"/>
      <w:pPr>
        <w:ind w:left="72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1B05749"/>
    <w:multiLevelType w:val="hybridMultilevel"/>
    <w:tmpl w:val="DAB4DBE0"/>
    <w:lvl w:ilvl="0" w:tplc="FFFFFFFF">
      <w:start w:val="1"/>
      <w:numFmt w:val="decimal"/>
      <w:lvlText w:val="%1."/>
      <w:lvlJc w:val="left"/>
      <w:pPr>
        <w:ind w:left="360" w:hanging="360"/>
      </w:pPr>
    </w:lvl>
    <w:lvl w:ilvl="1" w:tplc="A4BC5728">
      <w:start w:val="1"/>
      <w:numFmt w:val="lowerLetter"/>
      <w:lvlText w:val="%2)"/>
      <w:lvlJc w:val="left"/>
      <w:pPr>
        <w:ind w:left="1020" w:hanging="360"/>
      </w:pPr>
      <w:rPr>
        <w:rFonts w:asciiTheme="minorHAnsi" w:hAnsiTheme="minorHAnsi" w:cstheme="minorHAnsi"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2175249"/>
    <w:multiLevelType w:val="hybridMultilevel"/>
    <w:tmpl w:val="171AA166"/>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2551DDC"/>
    <w:multiLevelType w:val="hybridMultilevel"/>
    <w:tmpl w:val="1F208352"/>
    <w:lvl w:ilvl="0" w:tplc="FFFFFFFF">
      <w:start w:val="1"/>
      <w:numFmt w:val="lowerLetter"/>
      <w:lvlText w:val="%1)"/>
      <w:lvlJc w:val="left"/>
      <w:pPr>
        <w:ind w:left="720" w:hanging="360"/>
      </w:pPr>
      <w:rPr>
        <w:rFonts w:ascii="Arial" w:hAnsi="Arial" w:cs="Arial" w:hint="default"/>
        <w:sz w:val="22"/>
        <w:szCs w:val="22"/>
      </w:rPr>
    </w:lvl>
    <w:lvl w:ilvl="1" w:tplc="0409001B">
      <w:start w:val="1"/>
      <w:numFmt w:val="lowerRoman"/>
      <w:lvlText w:val="%2."/>
      <w:lvlJc w:val="right"/>
      <w:pPr>
        <w:ind w:left="6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4124E7A"/>
    <w:multiLevelType w:val="hybridMultilevel"/>
    <w:tmpl w:val="90C08A4A"/>
    <w:lvl w:ilvl="0" w:tplc="17A6BE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A160EA3"/>
    <w:multiLevelType w:val="hybridMultilevel"/>
    <w:tmpl w:val="8200DF0A"/>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C11244A"/>
    <w:multiLevelType w:val="hybridMultilevel"/>
    <w:tmpl w:val="9252E5FE"/>
    <w:lvl w:ilvl="0" w:tplc="FFFFFFFF">
      <w:start w:val="1"/>
      <w:numFmt w:val="lowerRoman"/>
      <w:lvlText w:val="%1."/>
      <w:lvlJc w:val="right"/>
      <w:pPr>
        <w:ind w:left="720" w:hanging="360"/>
      </w:pPr>
    </w:lvl>
    <w:lvl w:ilvl="1" w:tplc="1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F305692"/>
    <w:multiLevelType w:val="hybridMultilevel"/>
    <w:tmpl w:val="B8B2F7A8"/>
    <w:lvl w:ilvl="0" w:tplc="FFFFFFFF">
      <w:start w:val="1"/>
      <w:numFmt w:val="lowerRoman"/>
      <w:lvlText w:val="%1."/>
      <w:lvlJc w:val="right"/>
      <w:pPr>
        <w:ind w:left="720" w:hanging="360"/>
      </w:pPr>
    </w:lvl>
    <w:lvl w:ilvl="1" w:tplc="1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09857E0"/>
    <w:multiLevelType w:val="hybridMultilevel"/>
    <w:tmpl w:val="DA0207AA"/>
    <w:lvl w:ilvl="0" w:tplc="04090017">
      <w:start w:val="1"/>
      <w:numFmt w:val="lowerLetter"/>
      <w:lvlText w:val="%1)"/>
      <w:lvlJc w:val="left"/>
      <w:pPr>
        <w:ind w:left="1020" w:hanging="360"/>
      </w:pPr>
    </w:lvl>
    <w:lvl w:ilvl="1" w:tplc="14090019" w:tentative="1">
      <w:start w:val="1"/>
      <w:numFmt w:val="lowerLetter"/>
      <w:lvlText w:val="%2."/>
      <w:lvlJc w:val="left"/>
      <w:pPr>
        <w:ind w:left="1740" w:hanging="360"/>
      </w:pPr>
    </w:lvl>
    <w:lvl w:ilvl="2" w:tplc="1409001B" w:tentative="1">
      <w:start w:val="1"/>
      <w:numFmt w:val="lowerRoman"/>
      <w:lvlText w:val="%3."/>
      <w:lvlJc w:val="right"/>
      <w:pPr>
        <w:ind w:left="2460" w:hanging="180"/>
      </w:pPr>
    </w:lvl>
    <w:lvl w:ilvl="3" w:tplc="1409000F" w:tentative="1">
      <w:start w:val="1"/>
      <w:numFmt w:val="decimal"/>
      <w:lvlText w:val="%4."/>
      <w:lvlJc w:val="left"/>
      <w:pPr>
        <w:ind w:left="3180" w:hanging="360"/>
      </w:pPr>
    </w:lvl>
    <w:lvl w:ilvl="4" w:tplc="14090019" w:tentative="1">
      <w:start w:val="1"/>
      <w:numFmt w:val="lowerLetter"/>
      <w:lvlText w:val="%5."/>
      <w:lvlJc w:val="left"/>
      <w:pPr>
        <w:ind w:left="3900" w:hanging="360"/>
      </w:pPr>
    </w:lvl>
    <w:lvl w:ilvl="5" w:tplc="1409001B" w:tentative="1">
      <w:start w:val="1"/>
      <w:numFmt w:val="lowerRoman"/>
      <w:lvlText w:val="%6."/>
      <w:lvlJc w:val="right"/>
      <w:pPr>
        <w:ind w:left="4620" w:hanging="180"/>
      </w:pPr>
    </w:lvl>
    <w:lvl w:ilvl="6" w:tplc="1409000F" w:tentative="1">
      <w:start w:val="1"/>
      <w:numFmt w:val="decimal"/>
      <w:lvlText w:val="%7."/>
      <w:lvlJc w:val="left"/>
      <w:pPr>
        <w:ind w:left="5340" w:hanging="360"/>
      </w:pPr>
    </w:lvl>
    <w:lvl w:ilvl="7" w:tplc="14090019" w:tentative="1">
      <w:start w:val="1"/>
      <w:numFmt w:val="lowerLetter"/>
      <w:lvlText w:val="%8."/>
      <w:lvlJc w:val="left"/>
      <w:pPr>
        <w:ind w:left="6060" w:hanging="360"/>
      </w:pPr>
    </w:lvl>
    <w:lvl w:ilvl="8" w:tplc="1409001B" w:tentative="1">
      <w:start w:val="1"/>
      <w:numFmt w:val="lowerRoman"/>
      <w:lvlText w:val="%9."/>
      <w:lvlJc w:val="right"/>
      <w:pPr>
        <w:ind w:left="6780" w:hanging="180"/>
      </w:pPr>
    </w:lvl>
  </w:abstractNum>
  <w:abstractNum w:abstractNumId="75" w15:restartNumberingAfterBreak="0">
    <w:nsid w:val="71AA6161"/>
    <w:multiLevelType w:val="hybridMultilevel"/>
    <w:tmpl w:val="A79479DE"/>
    <w:lvl w:ilvl="0" w:tplc="A0B4B1AA">
      <w:start w:val="1"/>
      <w:numFmt w:val="lowerLetter"/>
      <w:lvlText w:val="%1)"/>
      <w:lvlJc w:val="left"/>
      <w:pPr>
        <w:ind w:left="720" w:hanging="360"/>
      </w:pPr>
      <w:rPr>
        <w:rFonts w:asciiTheme="minorHAnsi" w:hAnsiTheme="minorHAnsi" w:cstheme="minorHAnsi"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4B644F1"/>
    <w:multiLevelType w:val="hybridMultilevel"/>
    <w:tmpl w:val="1520B90A"/>
    <w:lvl w:ilvl="0" w:tplc="0409001B">
      <w:start w:val="1"/>
      <w:numFmt w:val="lowerRoman"/>
      <w:lvlText w:val="%1."/>
      <w:lvlJc w:val="right"/>
      <w:pPr>
        <w:ind w:left="1020" w:hanging="360"/>
      </w:pPr>
    </w:lvl>
    <w:lvl w:ilvl="1" w:tplc="14090019" w:tentative="1">
      <w:start w:val="1"/>
      <w:numFmt w:val="lowerLetter"/>
      <w:lvlText w:val="%2."/>
      <w:lvlJc w:val="left"/>
      <w:pPr>
        <w:ind w:left="1740" w:hanging="360"/>
      </w:pPr>
    </w:lvl>
    <w:lvl w:ilvl="2" w:tplc="1409001B" w:tentative="1">
      <w:start w:val="1"/>
      <w:numFmt w:val="lowerRoman"/>
      <w:lvlText w:val="%3."/>
      <w:lvlJc w:val="right"/>
      <w:pPr>
        <w:ind w:left="2460" w:hanging="180"/>
      </w:pPr>
    </w:lvl>
    <w:lvl w:ilvl="3" w:tplc="1409000F" w:tentative="1">
      <w:start w:val="1"/>
      <w:numFmt w:val="decimal"/>
      <w:lvlText w:val="%4."/>
      <w:lvlJc w:val="left"/>
      <w:pPr>
        <w:ind w:left="3180" w:hanging="360"/>
      </w:pPr>
    </w:lvl>
    <w:lvl w:ilvl="4" w:tplc="14090019" w:tentative="1">
      <w:start w:val="1"/>
      <w:numFmt w:val="lowerLetter"/>
      <w:lvlText w:val="%5."/>
      <w:lvlJc w:val="left"/>
      <w:pPr>
        <w:ind w:left="3900" w:hanging="360"/>
      </w:pPr>
    </w:lvl>
    <w:lvl w:ilvl="5" w:tplc="1409001B" w:tentative="1">
      <w:start w:val="1"/>
      <w:numFmt w:val="lowerRoman"/>
      <w:lvlText w:val="%6."/>
      <w:lvlJc w:val="right"/>
      <w:pPr>
        <w:ind w:left="4620" w:hanging="180"/>
      </w:pPr>
    </w:lvl>
    <w:lvl w:ilvl="6" w:tplc="1409000F" w:tentative="1">
      <w:start w:val="1"/>
      <w:numFmt w:val="decimal"/>
      <w:lvlText w:val="%7."/>
      <w:lvlJc w:val="left"/>
      <w:pPr>
        <w:ind w:left="5340" w:hanging="360"/>
      </w:pPr>
    </w:lvl>
    <w:lvl w:ilvl="7" w:tplc="14090019" w:tentative="1">
      <w:start w:val="1"/>
      <w:numFmt w:val="lowerLetter"/>
      <w:lvlText w:val="%8."/>
      <w:lvlJc w:val="left"/>
      <w:pPr>
        <w:ind w:left="6060" w:hanging="360"/>
      </w:pPr>
    </w:lvl>
    <w:lvl w:ilvl="8" w:tplc="1409001B" w:tentative="1">
      <w:start w:val="1"/>
      <w:numFmt w:val="lowerRoman"/>
      <w:lvlText w:val="%9."/>
      <w:lvlJc w:val="right"/>
      <w:pPr>
        <w:ind w:left="6780" w:hanging="180"/>
      </w:pPr>
    </w:lvl>
  </w:abstractNum>
  <w:abstractNum w:abstractNumId="77" w15:restartNumberingAfterBreak="0">
    <w:nsid w:val="74EC53C0"/>
    <w:multiLevelType w:val="hybridMultilevel"/>
    <w:tmpl w:val="A99C4958"/>
    <w:lvl w:ilvl="0" w:tplc="FFFFFFFF">
      <w:start w:val="1"/>
      <w:numFmt w:val="lowerLetter"/>
      <w:lvlText w:val="%1)"/>
      <w:lvlJc w:val="lef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5E82967"/>
    <w:multiLevelType w:val="hybridMultilevel"/>
    <w:tmpl w:val="1E74D08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6D173A2"/>
    <w:multiLevelType w:val="hybridMultilevel"/>
    <w:tmpl w:val="BDB45738"/>
    <w:lvl w:ilvl="0" w:tplc="818A331E">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77A83525"/>
    <w:multiLevelType w:val="hybridMultilevel"/>
    <w:tmpl w:val="FBB2A1BA"/>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8023F73"/>
    <w:multiLevelType w:val="hybridMultilevel"/>
    <w:tmpl w:val="D68098CA"/>
    <w:lvl w:ilvl="0" w:tplc="0AD4BB12">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7950485D"/>
    <w:multiLevelType w:val="hybridMultilevel"/>
    <w:tmpl w:val="B10A7764"/>
    <w:lvl w:ilvl="0" w:tplc="622EE4DA">
      <w:start w:val="1"/>
      <w:numFmt w:val="lowerLetter"/>
      <w:lvlText w:val="%1)"/>
      <w:lvlJc w:val="left"/>
      <w:pPr>
        <w:ind w:left="72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23564487">
    <w:abstractNumId w:val="4"/>
  </w:num>
  <w:num w:numId="2" w16cid:durableId="528571082">
    <w:abstractNumId w:val="3"/>
  </w:num>
  <w:num w:numId="3" w16cid:durableId="1487090429">
    <w:abstractNumId w:val="2"/>
  </w:num>
  <w:num w:numId="4" w16cid:durableId="1214542334">
    <w:abstractNumId w:val="1"/>
  </w:num>
  <w:num w:numId="5" w16cid:durableId="1446998929">
    <w:abstractNumId w:val="6"/>
  </w:num>
  <w:num w:numId="6" w16cid:durableId="476605865">
    <w:abstractNumId w:val="0"/>
  </w:num>
  <w:num w:numId="7" w16cid:durableId="1370648787">
    <w:abstractNumId w:val="48"/>
  </w:num>
  <w:num w:numId="8" w16cid:durableId="560678926">
    <w:abstractNumId w:val="25"/>
  </w:num>
  <w:num w:numId="9" w16cid:durableId="740562750">
    <w:abstractNumId w:val="14"/>
  </w:num>
  <w:num w:numId="10" w16cid:durableId="658732152">
    <w:abstractNumId w:val="64"/>
  </w:num>
  <w:num w:numId="11" w16cid:durableId="1908570125">
    <w:abstractNumId w:val="52"/>
  </w:num>
  <w:num w:numId="12" w16cid:durableId="393042112">
    <w:abstractNumId w:val="5"/>
  </w:num>
  <w:num w:numId="13" w16cid:durableId="2048993606">
    <w:abstractNumId w:val="15"/>
  </w:num>
  <w:num w:numId="14" w16cid:durableId="1447771726">
    <w:abstractNumId w:val="74"/>
  </w:num>
  <w:num w:numId="15" w16cid:durableId="1463231480">
    <w:abstractNumId w:val="67"/>
  </w:num>
  <w:num w:numId="16" w16cid:durableId="2104454153">
    <w:abstractNumId w:val="57"/>
  </w:num>
  <w:num w:numId="17" w16cid:durableId="1763061486">
    <w:abstractNumId w:val="22"/>
  </w:num>
  <w:num w:numId="18" w16cid:durableId="879168381">
    <w:abstractNumId w:val="76"/>
  </w:num>
  <w:num w:numId="19" w16cid:durableId="1313634039">
    <w:abstractNumId w:val="27"/>
  </w:num>
  <w:num w:numId="20" w16cid:durableId="1708681625">
    <w:abstractNumId w:val="55"/>
  </w:num>
  <w:num w:numId="21" w16cid:durableId="515651587">
    <w:abstractNumId w:val="20"/>
  </w:num>
  <w:num w:numId="22" w16cid:durableId="2125490185">
    <w:abstractNumId w:val="65"/>
  </w:num>
  <w:num w:numId="23" w16cid:durableId="1423910492">
    <w:abstractNumId w:val="36"/>
  </w:num>
  <w:num w:numId="24" w16cid:durableId="1454783402">
    <w:abstractNumId w:val="49"/>
  </w:num>
  <w:num w:numId="25" w16cid:durableId="1832330022">
    <w:abstractNumId w:val="56"/>
  </w:num>
  <w:num w:numId="26" w16cid:durableId="1468013453">
    <w:abstractNumId w:val="12"/>
  </w:num>
  <w:num w:numId="27" w16cid:durableId="504249877">
    <w:abstractNumId w:val="62"/>
  </w:num>
  <w:num w:numId="28" w16cid:durableId="2007245204">
    <w:abstractNumId w:val="73"/>
  </w:num>
  <w:num w:numId="29" w16cid:durableId="609895355">
    <w:abstractNumId w:val="19"/>
  </w:num>
  <w:num w:numId="30" w16cid:durableId="1341737475">
    <w:abstractNumId w:val="13"/>
  </w:num>
  <w:num w:numId="31" w16cid:durableId="63842798">
    <w:abstractNumId w:val="24"/>
  </w:num>
  <w:num w:numId="32" w16cid:durableId="1770202272">
    <w:abstractNumId w:val="38"/>
  </w:num>
  <w:num w:numId="33" w16cid:durableId="114718776">
    <w:abstractNumId w:val="40"/>
  </w:num>
  <w:num w:numId="34" w16cid:durableId="1789813006">
    <w:abstractNumId w:val="28"/>
  </w:num>
  <w:num w:numId="35" w16cid:durableId="1907303458">
    <w:abstractNumId w:val="54"/>
  </w:num>
  <w:num w:numId="36" w16cid:durableId="2022586282">
    <w:abstractNumId w:val="29"/>
  </w:num>
  <w:num w:numId="37" w16cid:durableId="1793788412">
    <w:abstractNumId w:val="72"/>
  </w:num>
  <w:num w:numId="38" w16cid:durableId="1921594418">
    <w:abstractNumId w:val="23"/>
  </w:num>
  <w:num w:numId="39" w16cid:durableId="1290279232">
    <w:abstractNumId w:val="70"/>
  </w:num>
  <w:num w:numId="40" w16cid:durableId="780997638">
    <w:abstractNumId w:val="71"/>
  </w:num>
  <w:num w:numId="41" w16cid:durableId="1366368603">
    <w:abstractNumId w:val="50"/>
  </w:num>
  <w:num w:numId="42" w16cid:durableId="3368279">
    <w:abstractNumId w:val="18"/>
  </w:num>
  <w:num w:numId="43" w16cid:durableId="1960843260">
    <w:abstractNumId w:val="39"/>
  </w:num>
  <w:num w:numId="44" w16cid:durableId="1883327878">
    <w:abstractNumId w:val="21"/>
  </w:num>
  <w:num w:numId="45" w16cid:durableId="564992129">
    <w:abstractNumId w:val="78"/>
  </w:num>
  <w:num w:numId="46" w16cid:durableId="907619776">
    <w:abstractNumId w:val="77"/>
  </w:num>
  <w:num w:numId="47" w16cid:durableId="350495675">
    <w:abstractNumId w:val="81"/>
  </w:num>
  <w:num w:numId="48" w16cid:durableId="160004005">
    <w:abstractNumId w:val="37"/>
  </w:num>
  <w:num w:numId="49" w16cid:durableId="538974853">
    <w:abstractNumId w:val="26"/>
  </w:num>
  <w:num w:numId="50" w16cid:durableId="1247884426">
    <w:abstractNumId w:val="59"/>
  </w:num>
  <w:num w:numId="51" w16cid:durableId="1229149145">
    <w:abstractNumId w:val="80"/>
  </w:num>
  <w:num w:numId="52" w16cid:durableId="886528198">
    <w:abstractNumId w:val="79"/>
  </w:num>
  <w:num w:numId="53" w16cid:durableId="1683122448">
    <w:abstractNumId w:val="42"/>
  </w:num>
  <w:num w:numId="54" w16cid:durableId="2075544693">
    <w:abstractNumId w:val="63"/>
  </w:num>
  <w:num w:numId="55" w16cid:durableId="1497459110">
    <w:abstractNumId w:val="60"/>
  </w:num>
  <w:num w:numId="56" w16cid:durableId="1688797964">
    <w:abstractNumId w:val="17"/>
  </w:num>
  <w:num w:numId="57" w16cid:durableId="1760979458">
    <w:abstractNumId w:val="58"/>
  </w:num>
  <w:num w:numId="58" w16cid:durableId="1746340679">
    <w:abstractNumId w:val="43"/>
  </w:num>
  <w:num w:numId="59" w16cid:durableId="1869220338">
    <w:abstractNumId w:val="35"/>
  </w:num>
  <w:num w:numId="60" w16cid:durableId="1043016129">
    <w:abstractNumId w:val="9"/>
  </w:num>
  <w:num w:numId="61" w16cid:durableId="1298605239">
    <w:abstractNumId w:val="46"/>
  </w:num>
  <w:num w:numId="62" w16cid:durableId="967979394">
    <w:abstractNumId w:val="82"/>
  </w:num>
  <w:num w:numId="63" w16cid:durableId="1590308307">
    <w:abstractNumId w:val="33"/>
  </w:num>
  <w:num w:numId="64" w16cid:durableId="1807625602">
    <w:abstractNumId w:val="31"/>
  </w:num>
  <w:num w:numId="65" w16cid:durableId="988939271">
    <w:abstractNumId w:val="45"/>
  </w:num>
  <w:num w:numId="66" w16cid:durableId="1679697981">
    <w:abstractNumId w:val="16"/>
  </w:num>
  <w:num w:numId="67" w16cid:durableId="624847674">
    <w:abstractNumId w:val="53"/>
  </w:num>
  <w:num w:numId="68" w16cid:durableId="1474324556">
    <w:abstractNumId w:val="7"/>
  </w:num>
  <w:num w:numId="69" w16cid:durableId="1402829274">
    <w:abstractNumId w:val="66"/>
  </w:num>
  <w:num w:numId="70" w16cid:durableId="1773667886">
    <w:abstractNumId w:val="32"/>
  </w:num>
  <w:num w:numId="71" w16cid:durableId="2112815132">
    <w:abstractNumId w:val="75"/>
  </w:num>
  <w:num w:numId="72" w16cid:durableId="178350568">
    <w:abstractNumId w:val="61"/>
  </w:num>
  <w:num w:numId="73" w16cid:durableId="1363704408">
    <w:abstractNumId w:val="41"/>
  </w:num>
  <w:num w:numId="74" w16cid:durableId="1859615880">
    <w:abstractNumId w:val="44"/>
  </w:num>
  <w:num w:numId="75" w16cid:durableId="1120758013">
    <w:abstractNumId w:val="11"/>
  </w:num>
  <w:num w:numId="76" w16cid:durableId="496461613">
    <w:abstractNumId w:val="8"/>
  </w:num>
  <w:num w:numId="77" w16cid:durableId="1817336876">
    <w:abstractNumId w:val="47"/>
  </w:num>
  <w:num w:numId="78" w16cid:durableId="1664813040">
    <w:abstractNumId w:val="30"/>
  </w:num>
  <w:num w:numId="79" w16cid:durableId="957836599">
    <w:abstractNumId w:val="34"/>
  </w:num>
  <w:num w:numId="80" w16cid:durableId="218784566">
    <w:abstractNumId w:val="68"/>
  </w:num>
  <w:num w:numId="81" w16cid:durableId="845481687">
    <w:abstractNumId w:val="69"/>
  </w:num>
  <w:num w:numId="82" w16cid:durableId="673533673">
    <w:abstractNumId w:val="10"/>
  </w:num>
  <w:num w:numId="83" w16cid:durableId="837815942">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84"/>
    <w:rsid w:val="0000411D"/>
    <w:rsid w:val="0000698B"/>
    <w:rsid w:val="000073F5"/>
    <w:rsid w:val="00007550"/>
    <w:rsid w:val="000118C7"/>
    <w:rsid w:val="0002311A"/>
    <w:rsid w:val="000332A4"/>
    <w:rsid w:val="000338FC"/>
    <w:rsid w:val="00040F8E"/>
    <w:rsid w:val="000475CD"/>
    <w:rsid w:val="000476CA"/>
    <w:rsid w:val="00055945"/>
    <w:rsid w:val="00064A67"/>
    <w:rsid w:val="0006693D"/>
    <w:rsid w:val="00071832"/>
    <w:rsid w:val="00074FCB"/>
    <w:rsid w:val="000756FA"/>
    <w:rsid w:val="0008022A"/>
    <w:rsid w:val="0008309C"/>
    <w:rsid w:val="000911EE"/>
    <w:rsid w:val="000954F6"/>
    <w:rsid w:val="00096B45"/>
    <w:rsid w:val="000B0B4F"/>
    <w:rsid w:val="000B46D2"/>
    <w:rsid w:val="000B55B8"/>
    <w:rsid w:val="000D20F4"/>
    <w:rsid w:val="000E017C"/>
    <w:rsid w:val="000E56D8"/>
    <w:rsid w:val="000F0E92"/>
    <w:rsid w:val="000F21D1"/>
    <w:rsid w:val="000F288B"/>
    <w:rsid w:val="00101563"/>
    <w:rsid w:val="0011278D"/>
    <w:rsid w:val="00114AC1"/>
    <w:rsid w:val="001173FD"/>
    <w:rsid w:val="00120994"/>
    <w:rsid w:val="001237DD"/>
    <w:rsid w:val="00130CDA"/>
    <w:rsid w:val="001359AC"/>
    <w:rsid w:val="00144C4D"/>
    <w:rsid w:val="00146099"/>
    <w:rsid w:val="00151288"/>
    <w:rsid w:val="00162862"/>
    <w:rsid w:val="00170A4C"/>
    <w:rsid w:val="00173CDC"/>
    <w:rsid w:val="00176A89"/>
    <w:rsid w:val="00180B8B"/>
    <w:rsid w:val="00180DDB"/>
    <w:rsid w:val="00183957"/>
    <w:rsid w:val="00187E10"/>
    <w:rsid w:val="0019195C"/>
    <w:rsid w:val="001963D1"/>
    <w:rsid w:val="001D0B92"/>
    <w:rsid w:val="001D0F33"/>
    <w:rsid w:val="001D307B"/>
    <w:rsid w:val="001F1DCD"/>
    <w:rsid w:val="00204119"/>
    <w:rsid w:val="00205504"/>
    <w:rsid w:val="00205AD3"/>
    <w:rsid w:val="002129D3"/>
    <w:rsid w:val="00214546"/>
    <w:rsid w:val="002232CB"/>
    <w:rsid w:val="00226D8B"/>
    <w:rsid w:val="00232ECA"/>
    <w:rsid w:val="00233890"/>
    <w:rsid w:val="00233C20"/>
    <w:rsid w:val="002461B6"/>
    <w:rsid w:val="00246A04"/>
    <w:rsid w:val="00254007"/>
    <w:rsid w:val="0026186E"/>
    <w:rsid w:val="00267B39"/>
    <w:rsid w:val="00275F89"/>
    <w:rsid w:val="00280B0E"/>
    <w:rsid w:val="002874DC"/>
    <w:rsid w:val="002A24C6"/>
    <w:rsid w:val="002A55E7"/>
    <w:rsid w:val="002B4303"/>
    <w:rsid w:val="002D5D10"/>
    <w:rsid w:val="002E2D9B"/>
    <w:rsid w:val="002F1FEF"/>
    <w:rsid w:val="002F5479"/>
    <w:rsid w:val="002F5D93"/>
    <w:rsid w:val="00302301"/>
    <w:rsid w:val="00304C72"/>
    <w:rsid w:val="0031013E"/>
    <w:rsid w:val="00320253"/>
    <w:rsid w:val="003244DF"/>
    <w:rsid w:val="00332463"/>
    <w:rsid w:val="003349B3"/>
    <w:rsid w:val="00335CD7"/>
    <w:rsid w:val="00335D9F"/>
    <w:rsid w:val="0035473B"/>
    <w:rsid w:val="0035659B"/>
    <w:rsid w:val="00366CDE"/>
    <w:rsid w:val="00373395"/>
    <w:rsid w:val="003803A9"/>
    <w:rsid w:val="00381BA8"/>
    <w:rsid w:val="00395795"/>
    <w:rsid w:val="003A041E"/>
    <w:rsid w:val="003B5A49"/>
    <w:rsid w:val="003D5FB4"/>
    <w:rsid w:val="003E009E"/>
    <w:rsid w:val="003F0EA2"/>
    <w:rsid w:val="003F32F3"/>
    <w:rsid w:val="003F4926"/>
    <w:rsid w:val="003F5915"/>
    <w:rsid w:val="004028EE"/>
    <w:rsid w:val="00404DC2"/>
    <w:rsid w:val="004126CD"/>
    <w:rsid w:val="004162FE"/>
    <w:rsid w:val="0041682E"/>
    <w:rsid w:val="00417793"/>
    <w:rsid w:val="00421185"/>
    <w:rsid w:val="00425DC5"/>
    <w:rsid w:val="004262B3"/>
    <w:rsid w:val="0042652A"/>
    <w:rsid w:val="00434AD2"/>
    <w:rsid w:val="004355E8"/>
    <w:rsid w:val="00435C87"/>
    <w:rsid w:val="0044296E"/>
    <w:rsid w:val="0044541D"/>
    <w:rsid w:val="004533CD"/>
    <w:rsid w:val="004557D7"/>
    <w:rsid w:val="00461D64"/>
    <w:rsid w:val="0046211D"/>
    <w:rsid w:val="004737CA"/>
    <w:rsid w:val="00473983"/>
    <w:rsid w:val="004833A0"/>
    <w:rsid w:val="00484B88"/>
    <w:rsid w:val="004900BF"/>
    <w:rsid w:val="00492D0E"/>
    <w:rsid w:val="00492D91"/>
    <w:rsid w:val="004A6406"/>
    <w:rsid w:val="004D1071"/>
    <w:rsid w:val="004E0174"/>
    <w:rsid w:val="004E02F1"/>
    <w:rsid w:val="004E2D3A"/>
    <w:rsid w:val="004E3C90"/>
    <w:rsid w:val="004E46D3"/>
    <w:rsid w:val="004E574F"/>
    <w:rsid w:val="00502212"/>
    <w:rsid w:val="0050383C"/>
    <w:rsid w:val="0050649A"/>
    <w:rsid w:val="005226A1"/>
    <w:rsid w:val="005318E7"/>
    <w:rsid w:val="00534203"/>
    <w:rsid w:val="00542245"/>
    <w:rsid w:val="00555758"/>
    <w:rsid w:val="00557C18"/>
    <w:rsid w:val="0058123C"/>
    <w:rsid w:val="00586E55"/>
    <w:rsid w:val="00587BA7"/>
    <w:rsid w:val="005972DC"/>
    <w:rsid w:val="005D4B30"/>
    <w:rsid w:val="005D4B67"/>
    <w:rsid w:val="005D7E5A"/>
    <w:rsid w:val="005E0850"/>
    <w:rsid w:val="005E08E6"/>
    <w:rsid w:val="005E22F3"/>
    <w:rsid w:val="005E4F39"/>
    <w:rsid w:val="0060737A"/>
    <w:rsid w:val="00620D29"/>
    <w:rsid w:val="0062241F"/>
    <w:rsid w:val="0064134A"/>
    <w:rsid w:val="00643CFC"/>
    <w:rsid w:val="00644606"/>
    <w:rsid w:val="00650E1C"/>
    <w:rsid w:val="00660E46"/>
    <w:rsid w:val="006700FE"/>
    <w:rsid w:val="00670326"/>
    <w:rsid w:val="0067693D"/>
    <w:rsid w:val="00687167"/>
    <w:rsid w:val="00690839"/>
    <w:rsid w:val="00693A7E"/>
    <w:rsid w:val="00696952"/>
    <w:rsid w:val="006A0E9A"/>
    <w:rsid w:val="006A246B"/>
    <w:rsid w:val="006A79AD"/>
    <w:rsid w:val="006B59C5"/>
    <w:rsid w:val="006B6572"/>
    <w:rsid w:val="006C09C9"/>
    <w:rsid w:val="006C1007"/>
    <w:rsid w:val="006D5AA5"/>
    <w:rsid w:val="006D69F0"/>
    <w:rsid w:val="006F0720"/>
    <w:rsid w:val="006F1081"/>
    <w:rsid w:val="006F1AA9"/>
    <w:rsid w:val="006F362E"/>
    <w:rsid w:val="006F5F9D"/>
    <w:rsid w:val="00714EFA"/>
    <w:rsid w:val="00720BE9"/>
    <w:rsid w:val="007236E3"/>
    <w:rsid w:val="00735098"/>
    <w:rsid w:val="007453A6"/>
    <w:rsid w:val="00747984"/>
    <w:rsid w:val="00747BEA"/>
    <w:rsid w:val="00756D8D"/>
    <w:rsid w:val="00757B42"/>
    <w:rsid w:val="00760482"/>
    <w:rsid w:val="007611CF"/>
    <w:rsid w:val="00762359"/>
    <w:rsid w:val="00765C1C"/>
    <w:rsid w:val="00766CC8"/>
    <w:rsid w:val="00776A71"/>
    <w:rsid w:val="0078210E"/>
    <w:rsid w:val="00785303"/>
    <w:rsid w:val="007858EB"/>
    <w:rsid w:val="00793DE9"/>
    <w:rsid w:val="0079444B"/>
    <w:rsid w:val="00794EF9"/>
    <w:rsid w:val="007959DB"/>
    <w:rsid w:val="007A2DAD"/>
    <w:rsid w:val="007A4506"/>
    <w:rsid w:val="007C3FB3"/>
    <w:rsid w:val="007D110C"/>
    <w:rsid w:val="007D2DFA"/>
    <w:rsid w:val="007D6832"/>
    <w:rsid w:val="007E4FD6"/>
    <w:rsid w:val="007F092F"/>
    <w:rsid w:val="007F1822"/>
    <w:rsid w:val="007F43C9"/>
    <w:rsid w:val="00802EAB"/>
    <w:rsid w:val="00815D0A"/>
    <w:rsid w:val="00826D63"/>
    <w:rsid w:val="008314C5"/>
    <w:rsid w:val="00831AF2"/>
    <w:rsid w:val="00840483"/>
    <w:rsid w:val="008479DC"/>
    <w:rsid w:val="00857CDA"/>
    <w:rsid w:val="00870041"/>
    <w:rsid w:val="00870B10"/>
    <w:rsid w:val="00871E58"/>
    <w:rsid w:val="00871FF6"/>
    <w:rsid w:val="00885243"/>
    <w:rsid w:val="0089140C"/>
    <w:rsid w:val="008979B2"/>
    <w:rsid w:val="008A5807"/>
    <w:rsid w:val="008A773C"/>
    <w:rsid w:val="008B2B0C"/>
    <w:rsid w:val="008D503F"/>
    <w:rsid w:val="008E6392"/>
    <w:rsid w:val="008E6BE5"/>
    <w:rsid w:val="008F156A"/>
    <w:rsid w:val="008F3B92"/>
    <w:rsid w:val="008F62DB"/>
    <w:rsid w:val="009124D4"/>
    <w:rsid w:val="009306F3"/>
    <w:rsid w:val="009347CC"/>
    <w:rsid w:val="00951484"/>
    <w:rsid w:val="00955036"/>
    <w:rsid w:val="00955867"/>
    <w:rsid w:val="009561A3"/>
    <w:rsid w:val="00974D85"/>
    <w:rsid w:val="00981350"/>
    <w:rsid w:val="00984BD0"/>
    <w:rsid w:val="009877B7"/>
    <w:rsid w:val="00995D56"/>
    <w:rsid w:val="009A02D1"/>
    <w:rsid w:val="009A2FEF"/>
    <w:rsid w:val="009A5090"/>
    <w:rsid w:val="009A78FC"/>
    <w:rsid w:val="009B2025"/>
    <w:rsid w:val="009C2619"/>
    <w:rsid w:val="009D06B0"/>
    <w:rsid w:val="009D19BC"/>
    <w:rsid w:val="009D1A9F"/>
    <w:rsid w:val="009D2CBF"/>
    <w:rsid w:val="009E0A9C"/>
    <w:rsid w:val="009E1498"/>
    <w:rsid w:val="009E4CA0"/>
    <w:rsid w:val="009E53CF"/>
    <w:rsid w:val="009E5601"/>
    <w:rsid w:val="009F0CAE"/>
    <w:rsid w:val="00A0370D"/>
    <w:rsid w:val="00A04EA6"/>
    <w:rsid w:val="00A11E12"/>
    <w:rsid w:val="00A12BA2"/>
    <w:rsid w:val="00A1784D"/>
    <w:rsid w:val="00A3663A"/>
    <w:rsid w:val="00A36743"/>
    <w:rsid w:val="00A41B34"/>
    <w:rsid w:val="00A42B46"/>
    <w:rsid w:val="00A43B2B"/>
    <w:rsid w:val="00A47180"/>
    <w:rsid w:val="00A561A9"/>
    <w:rsid w:val="00A62320"/>
    <w:rsid w:val="00A62CD5"/>
    <w:rsid w:val="00A701AE"/>
    <w:rsid w:val="00A701B9"/>
    <w:rsid w:val="00A77763"/>
    <w:rsid w:val="00A922DB"/>
    <w:rsid w:val="00AA7772"/>
    <w:rsid w:val="00AB7A32"/>
    <w:rsid w:val="00AC284E"/>
    <w:rsid w:val="00AC4CA4"/>
    <w:rsid w:val="00AD0400"/>
    <w:rsid w:val="00AD1AB3"/>
    <w:rsid w:val="00AD375B"/>
    <w:rsid w:val="00AD74F1"/>
    <w:rsid w:val="00AD7961"/>
    <w:rsid w:val="00AF05E5"/>
    <w:rsid w:val="00AF2A35"/>
    <w:rsid w:val="00B02203"/>
    <w:rsid w:val="00B04871"/>
    <w:rsid w:val="00B16E23"/>
    <w:rsid w:val="00B23EDF"/>
    <w:rsid w:val="00B254DD"/>
    <w:rsid w:val="00B35948"/>
    <w:rsid w:val="00B433D8"/>
    <w:rsid w:val="00B4794C"/>
    <w:rsid w:val="00B51F7A"/>
    <w:rsid w:val="00B57F3A"/>
    <w:rsid w:val="00B6392B"/>
    <w:rsid w:val="00B67F35"/>
    <w:rsid w:val="00B71BE5"/>
    <w:rsid w:val="00B837BA"/>
    <w:rsid w:val="00B900A2"/>
    <w:rsid w:val="00B9244D"/>
    <w:rsid w:val="00B93707"/>
    <w:rsid w:val="00B97C71"/>
    <w:rsid w:val="00BA0EDE"/>
    <w:rsid w:val="00BA50C1"/>
    <w:rsid w:val="00BA577C"/>
    <w:rsid w:val="00BD174A"/>
    <w:rsid w:val="00BD2F8B"/>
    <w:rsid w:val="00BD63E6"/>
    <w:rsid w:val="00BE3061"/>
    <w:rsid w:val="00BF6612"/>
    <w:rsid w:val="00C008D3"/>
    <w:rsid w:val="00C01EA7"/>
    <w:rsid w:val="00C036C9"/>
    <w:rsid w:val="00C140C3"/>
    <w:rsid w:val="00C252BE"/>
    <w:rsid w:val="00C35B33"/>
    <w:rsid w:val="00C36383"/>
    <w:rsid w:val="00C535FF"/>
    <w:rsid w:val="00C62162"/>
    <w:rsid w:val="00C70B6E"/>
    <w:rsid w:val="00C710D0"/>
    <w:rsid w:val="00C72A9D"/>
    <w:rsid w:val="00C81822"/>
    <w:rsid w:val="00C82218"/>
    <w:rsid w:val="00C92DC1"/>
    <w:rsid w:val="00C93839"/>
    <w:rsid w:val="00C9435C"/>
    <w:rsid w:val="00C979B0"/>
    <w:rsid w:val="00CA1DC2"/>
    <w:rsid w:val="00CB5067"/>
    <w:rsid w:val="00CC1FE6"/>
    <w:rsid w:val="00CC5402"/>
    <w:rsid w:val="00CD13B8"/>
    <w:rsid w:val="00CD2F07"/>
    <w:rsid w:val="00CD5AF6"/>
    <w:rsid w:val="00CE0C17"/>
    <w:rsid w:val="00CE354C"/>
    <w:rsid w:val="00CE56EF"/>
    <w:rsid w:val="00CE7536"/>
    <w:rsid w:val="00CE75C1"/>
    <w:rsid w:val="00CF221B"/>
    <w:rsid w:val="00CF6A74"/>
    <w:rsid w:val="00D06092"/>
    <w:rsid w:val="00D15C4E"/>
    <w:rsid w:val="00D1686E"/>
    <w:rsid w:val="00D1715A"/>
    <w:rsid w:val="00D179AB"/>
    <w:rsid w:val="00D23412"/>
    <w:rsid w:val="00D235F3"/>
    <w:rsid w:val="00D241A9"/>
    <w:rsid w:val="00D34B2D"/>
    <w:rsid w:val="00D37988"/>
    <w:rsid w:val="00D46812"/>
    <w:rsid w:val="00D550CB"/>
    <w:rsid w:val="00D568F5"/>
    <w:rsid w:val="00D60FA2"/>
    <w:rsid w:val="00D61080"/>
    <w:rsid w:val="00D65031"/>
    <w:rsid w:val="00D66A9E"/>
    <w:rsid w:val="00D70E40"/>
    <w:rsid w:val="00D74985"/>
    <w:rsid w:val="00D77E4F"/>
    <w:rsid w:val="00D94E21"/>
    <w:rsid w:val="00D96B7F"/>
    <w:rsid w:val="00D97BAB"/>
    <w:rsid w:val="00DA1E4C"/>
    <w:rsid w:val="00DA72A9"/>
    <w:rsid w:val="00DB2ED9"/>
    <w:rsid w:val="00DC4F43"/>
    <w:rsid w:val="00DD3C8C"/>
    <w:rsid w:val="00DD4E0D"/>
    <w:rsid w:val="00DE0ACF"/>
    <w:rsid w:val="00DE224A"/>
    <w:rsid w:val="00DE3F2E"/>
    <w:rsid w:val="00DE5FEC"/>
    <w:rsid w:val="00DE6D74"/>
    <w:rsid w:val="00DF19BE"/>
    <w:rsid w:val="00DF5E8A"/>
    <w:rsid w:val="00E0685F"/>
    <w:rsid w:val="00E2004B"/>
    <w:rsid w:val="00E214AA"/>
    <w:rsid w:val="00E215C3"/>
    <w:rsid w:val="00E2522D"/>
    <w:rsid w:val="00E2647D"/>
    <w:rsid w:val="00E322F6"/>
    <w:rsid w:val="00E329EB"/>
    <w:rsid w:val="00E37184"/>
    <w:rsid w:val="00E5616E"/>
    <w:rsid w:val="00E6231A"/>
    <w:rsid w:val="00E64696"/>
    <w:rsid w:val="00E64B0A"/>
    <w:rsid w:val="00E72497"/>
    <w:rsid w:val="00E94E2C"/>
    <w:rsid w:val="00EA0E85"/>
    <w:rsid w:val="00EA7925"/>
    <w:rsid w:val="00EA7CC1"/>
    <w:rsid w:val="00ED03AB"/>
    <w:rsid w:val="00ED1E89"/>
    <w:rsid w:val="00ED4593"/>
    <w:rsid w:val="00EE04A7"/>
    <w:rsid w:val="00EE2291"/>
    <w:rsid w:val="00EE4AFE"/>
    <w:rsid w:val="00EF020D"/>
    <w:rsid w:val="00EF5C94"/>
    <w:rsid w:val="00F00BED"/>
    <w:rsid w:val="00F161CC"/>
    <w:rsid w:val="00F170EE"/>
    <w:rsid w:val="00F240E9"/>
    <w:rsid w:val="00F25697"/>
    <w:rsid w:val="00F32B0E"/>
    <w:rsid w:val="00F36596"/>
    <w:rsid w:val="00F55E1B"/>
    <w:rsid w:val="00F6546D"/>
    <w:rsid w:val="00F807B1"/>
    <w:rsid w:val="00F855CA"/>
    <w:rsid w:val="00F900A6"/>
    <w:rsid w:val="00F9566C"/>
    <w:rsid w:val="00F95E5D"/>
    <w:rsid w:val="00FA2BD3"/>
    <w:rsid w:val="00FA31E5"/>
    <w:rsid w:val="00FA673E"/>
    <w:rsid w:val="00FB3EFD"/>
    <w:rsid w:val="00FC0520"/>
    <w:rsid w:val="00FD0288"/>
    <w:rsid w:val="00FD4147"/>
    <w:rsid w:val="00FE6D9B"/>
    <w:rsid w:val="00FF43D0"/>
    <w:rsid w:val="00FF7307"/>
    <w:rsid w:val="36EE7B17"/>
    <w:rsid w:val="58613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7E0B"/>
  <w15:docId w15:val="{929492F8-CE28-46FF-8BA0-ACBE51B1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uiPriority w:val="99"/>
    <w:semiHidden/>
    <w:unhideWhenUsed/>
    <w:pPr>
      <w:spacing w:beforeAutospacing="1" w:afterAutospacing="1"/>
    </w:pPr>
    <w:rPr>
      <w:sz w:val="24"/>
      <w:szCs w:val="24"/>
      <w:lang w:val="en-US" w:eastAsia="zh-CN"/>
    </w:rPr>
  </w:style>
  <w:style w:type="paragraph" w:styleId="NormalIndent">
    <w:name w:val="Normal Indent"/>
    <w:basedOn w:val="Normal"/>
    <w:uiPriority w:val="99"/>
    <w:unhideWhenUsed/>
    <w:qFormat/>
    <w:pPr>
      <w:ind w:left="720"/>
    </w:pPr>
  </w:style>
  <w:style w:type="paragraph" w:styleId="Subtitle">
    <w:name w:val="Subtitle"/>
    <w:basedOn w:val="Normal"/>
    <w:next w:val="Normal"/>
    <w:link w:val="SubtitleChar"/>
    <w:uiPriority w:val="11"/>
    <w:qFormat/>
    <w:pPr>
      <w:ind w:left="86"/>
    </w:pPr>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unhideWhenUsed/>
    <w:qFormat/>
    <w:rsid w:val="0042652A"/>
    <w:pPr>
      <w:ind w:left="720"/>
      <w:contextualSpacing/>
    </w:pPr>
  </w:style>
  <w:style w:type="character" w:styleId="CommentReference">
    <w:name w:val="annotation reference"/>
    <w:basedOn w:val="DefaultParagraphFont"/>
    <w:uiPriority w:val="99"/>
    <w:semiHidden/>
    <w:unhideWhenUsed/>
    <w:rsid w:val="00E64696"/>
    <w:rPr>
      <w:sz w:val="16"/>
      <w:szCs w:val="16"/>
    </w:rPr>
  </w:style>
  <w:style w:type="paragraph" w:styleId="CommentText">
    <w:name w:val="annotation text"/>
    <w:basedOn w:val="Normal"/>
    <w:link w:val="CommentTextChar"/>
    <w:uiPriority w:val="99"/>
    <w:unhideWhenUsed/>
    <w:rsid w:val="00E64696"/>
    <w:pPr>
      <w:spacing w:line="240" w:lineRule="auto"/>
    </w:pPr>
    <w:rPr>
      <w:sz w:val="20"/>
      <w:szCs w:val="20"/>
    </w:rPr>
  </w:style>
  <w:style w:type="character" w:customStyle="1" w:styleId="CommentTextChar">
    <w:name w:val="Comment Text Char"/>
    <w:basedOn w:val="DefaultParagraphFont"/>
    <w:link w:val="CommentText"/>
    <w:uiPriority w:val="99"/>
    <w:rsid w:val="00E64696"/>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04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F584-0F18-43E6-BEAD-40ECABC1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6914</Words>
  <Characters>39414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vause</dc:creator>
  <cp:lastModifiedBy>Paul McIntosh</cp:lastModifiedBy>
  <cp:revision>76</cp:revision>
  <cp:lastPrinted>2024-03-20T05:40:00Z</cp:lastPrinted>
  <dcterms:created xsi:type="dcterms:W3CDTF">2024-06-06T01:20:00Z</dcterms:created>
  <dcterms:modified xsi:type="dcterms:W3CDTF">2024-06-06T04:27:00Z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F9880F35BB3D4C168F838EE0CACAD8D8_12</vt:lpwstr>
  </property>
</Properties>
</file>